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2A839" w14:textId="6BB8DD7C" w:rsidR="00B9552E" w:rsidRDefault="00B9552E" w:rsidP="00DA0661">
      <w:pPr>
        <w:pStyle w:val="Rubrik"/>
      </w:pPr>
      <w:bookmarkStart w:id="0" w:name="Start"/>
      <w:bookmarkStart w:id="1" w:name="_GoBack"/>
      <w:bookmarkEnd w:id="0"/>
      <w:bookmarkEnd w:id="1"/>
      <w:r>
        <w:t xml:space="preserve">Svar på fråga 2019/20:217 av Ingela Nylund </w:t>
      </w:r>
      <w:proofErr w:type="spellStart"/>
      <w:r>
        <w:t>Watz</w:t>
      </w:r>
      <w:proofErr w:type="spellEnd"/>
      <w:r>
        <w:t xml:space="preserve"> (S)</w:t>
      </w:r>
      <w:r>
        <w:br/>
        <w:t>Jordbruks- och bostadsarrendeutredningen</w:t>
      </w:r>
    </w:p>
    <w:p w14:paraId="66FC47D4" w14:textId="69C1B9E6" w:rsidR="00B9552E" w:rsidRDefault="00B9552E" w:rsidP="002749F7">
      <w:pPr>
        <w:pStyle w:val="Brdtext"/>
      </w:pPr>
      <w:r>
        <w:t xml:space="preserve">Ingela Nylund </w:t>
      </w:r>
      <w:proofErr w:type="spellStart"/>
      <w:r>
        <w:t>Watz</w:t>
      </w:r>
      <w:proofErr w:type="spellEnd"/>
      <w:r>
        <w:t xml:space="preserve"> har frågat mig om och när jag avser att presentera förslag med anledning av</w:t>
      </w:r>
      <w:r w:rsidR="00E8559D">
        <w:t xml:space="preserve"> betänkandet</w:t>
      </w:r>
      <w:r>
        <w:t xml:space="preserve"> </w:t>
      </w:r>
      <w:r w:rsidR="00DD20DA">
        <w:t>Jordbruks- och bostadsarrende</w:t>
      </w:r>
      <w:r w:rsidR="00CA3585">
        <w:t xml:space="preserve"> – några frågor om arrendeavgift och besittningsskydd</w:t>
      </w:r>
      <w:r w:rsidR="00DD20DA">
        <w:t xml:space="preserve"> (SOU 2014:32).</w:t>
      </w:r>
    </w:p>
    <w:p w14:paraId="1BFA39FE" w14:textId="3C721BB4" w:rsidR="00CA5337" w:rsidRDefault="00CA3585" w:rsidP="002749F7">
      <w:pPr>
        <w:pStyle w:val="Brdtext"/>
      </w:pPr>
      <w:r>
        <w:t>Ett av syftena med reglerna om arrende är att de ska möjliggöra en rimlig avvägning mellan jordägares och arrendatorers intressen.</w:t>
      </w:r>
      <w:r w:rsidR="00CA5337">
        <w:t xml:space="preserve"> </w:t>
      </w:r>
      <w:r w:rsidR="00FE65EB">
        <w:t xml:space="preserve">Som Ingela Nylund </w:t>
      </w:r>
      <w:proofErr w:type="spellStart"/>
      <w:r w:rsidR="00FE65EB">
        <w:t>Watz</w:t>
      </w:r>
      <w:proofErr w:type="spellEnd"/>
      <w:r w:rsidR="00FE65EB">
        <w:t xml:space="preserve"> framhåller har det påtalats problem med </w:t>
      </w:r>
      <w:r>
        <w:t>reglerna</w:t>
      </w:r>
      <w:r w:rsidR="00FE65EB">
        <w:t>.</w:t>
      </w:r>
      <w:r>
        <w:t xml:space="preserve"> </w:t>
      </w:r>
      <w:r w:rsidR="00DD0635">
        <w:t xml:space="preserve">I det betänkande som </w:t>
      </w:r>
      <w:r>
        <w:t xml:space="preserve">Ingela Nylund </w:t>
      </w:r>
      <w:proofErr w:type="spellStart"/>
      <w:r>
        <w:t>Watz</w:t>
      </w:r>
      <w:proofErr w:type="spellEnd"/>
      <w:r>
        <w:t xml:space="preserve"> nämner</w:t>
      </w:r>
      <w:r w:rsidR="00202F9D">
        <w:t xml:space="preserve"> behandlas flera sådana problem, bl.a. </w:t>
      </w:r>
      <w:r w:rsidR="00CA5337">
        <w:t>att</w:t>
      </w:r>
      <w:r w:rsidR="00FE65EB">
        <w:t xml:space="preserve"> arrendeavgiften</w:t>
      </w:r>
      <w:r>
        <w:t xml:space="preserve"> vid bostadsarrende kan öka kraftigt inför en ny arrendeperiod.</w:t>
      </w:r>
    </w:p>
    <w:p w14:paraId="453B370E" w14:textId="15FA4C17" w:rsidR="00DD20DA" w:rsidRPr="00CA5337" w:rsidRDefault="00CA3585" w:rsidP="002749F7">
      <w:pPr>
        <w:pStyle w:val="Brdtext"/>
        <w:rPr>
          <w:i/>
        </w:rPr>
      </w:pPr>
      <w:r>
        <w:t xml:space="preserve">Utredningens förslag har fått ett </w:t>
      </w:r>
      <w:r w:rsidR="00CA5337">
        <w:t xml:space="preserve">blandat mottagande </w:t>
      </w:r>
      <w:r w:rsidR="00DD20DA">
        <w:t>under remissbehandlingen.</w:t>
      </w:r>
      <w:r w:rsidR="004D51BC">
        <w:t xml:space="preserve"> </w:t>
      </w:r>
      <w:r>
        <w:t>Det gäller även de förslag som rör bostadsarrende. Kritiken visar att frågorna är komplexa och att det är viktigt att de förslag som lämnas tar hänsyn till såväl jordägarnas som arrendatorernas behov.</w:t>
      </w:r>
      <w:r w:rsidR="00202F9D">
        <w:t xml:space="preserve"> Med den inriktningen </w:t>
      </w:r>
      <w:r w:rsidR="00903E91">
        <w:t>pågår det i Justitiedepartementet ett arbete med anledning av de förslag som lämnats om bostadsarrende.</w:t>
      </w:r>
      <w:r>
        <w:t xml:space="preserve"> Regeringen återkommer när det arbetet är färdigt.</w:t>
      </w:r>
    </w:p>
    <w:p w14:paraId="0BBBE610" w14:textId="77777777" w:rsidR="00B9552E" w:rsidRDefault="00B9552E" w:rsidP="006A12F1">
      <w:pPr>
        <w:pStyle w:val="Brdtext"/>
      </w:pPr>
      <w:r>
        <w:t xml:space="preserve">Stockholm den </w:t>
      </w:r>
      <w:sdt>
        <w:sdtPr>
          <w:id w:val="-1225218591"/>
          <w:placeholder>
            <w:docPart w:val="BD0128A664ED4997BB90E9A0245EF32F"/>
          </w:placeholder>
          <w:dataBinding w:prefixMappings="xmlns:ns0='http://lp/documentinfo/RK' " w:xpath="/ns0:DocumentInfo[1]/ns0:BaseInfo[1]/ns0:HeaderDate[1]" w:storeItemID="{CFF98D50-6CB5-4B97-A9DB-42B8B6536852}"/>
          <w:date w:fullDate="2019-10-29T00:00:00Z">
            <w:dateFormat w:val="d MMMM yyyy"/>
            <w:lid w:val="sv-SE"/>
            <w:storeMappedDataAs w:val="dateTime"/>
            <w:calendar w:val="gregorian"/>
          </w:date>
        </w:sdtPr>
        <w:sdtEndPr/>
        <w:sdtContent>
          <w:r w:rsidR="00DD20DA">
            <w:t>29 oktober 2019</w:t>
          </w:r>
        </w:sdtContent>
      </w:sdt>
    </w:p>
    <w:p w14:paraId="42759C59" w14:textId="77777777" w:rsidR="00B9552E" w:rsidRDefault="00B9552E" w:rsidP="004E7A8F">
      <w:pPr>
        <w:pStyle w:val="Brdtextutanavstnd"/>
      </w:pPr>
    </w:p>
    <w:p w14:paraId="34FBE670" w14:textId="77777777" w:rsidR="00B9552E" w:rsidRDefault="00B9552E" w:rsidP="004E7A8F">
      <w:pPr>
        <w:pStyle w:val="Brdtextutanavstnd"/>
      </w:pPr>
    </w:p>
    <w:p w14:paraId="3EC423F0" w14:textId="77777777" w:rsidR="00B9552E" w:rsidRDefault="00B9552E" w:rsidP="004E7A8F">
      <w:pPr>
        <w:pStyle w:val="Brdtextutanavstnd"/>
      </w:pPr>
    </w:p>
    <w:p w14:paraId="05A39272" w14:textId="56395271" w:rsidR="00B9552E" w:rsidRDefault="00B9552E" w:rsidP="00E96532">
      <w:pPr>
        <w:pStyle w:val="Brdtext"/>
      </w:pPr>
      <w:r>
        <w:t>Morgan Johansson</w:t>
      </w:r>
    </w:p>
    <w:sectPr w:rsidR="00B9552E" w:rsidSect="00B9552E">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A0E88" w14:textId="77777777" w:rsidR="00B9552E" w:rsidRDefault="00B9552E" w:rsidP="00A87A54">
      <w:pPr>
        <w:spacing w:after="0" w:line="240" w:lineRule="auto"/>
      </w:pPr>
      <w:r>
        <w:separator/>
      </w:r>
    </w:p>
  </w:endnote>
  <w:endnote w:type="continuationSeparator" w:id="0">
    <w:p w14:paraId="69E3FA1B" w14:textId="77777777" w:rsidR="00B9552E" w:rsidRDefault="00B9552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9552E" w:rsidRPr="00347E11" w14:paraId="1B068D8C" w14:textId="77777777" w:rsidTr="004400DA">
      <w:trPr>
        <w:trHeight w:val="227"/>
        <w:jc w:val="right"/>
      </w:trPr>
      <w:tc>
        <w:tcPr>
          <w:tcW w:w="708" w:type="dxa"/>
          <w:vAlign w:val="bottom"/>
        </w:tcPr>
        <w:p w14:paraId="2A1C4EC4" w14:textId="77777777" w:rsidR="00B9552E" w:rsidRPr="00B62610" w:rsidRDefault="00B9552E" w:rsidP="00B9552E">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B9552E" w:rsidRPr="00347E11" w14:paraId="384AB5B3" w14:textId="77777777" w:rsidTr="004400DA">
      <w:trPr>
        <w:trHeight w:val="850"/>
        <w:jc w:val="right"/>
      </w:trPr>
      <w:tc>
        <w:tcPr>
          <w:tcW w:w="708" w:type="dxa"/>
          <w:vAlign w:val="bottom"/>
        </w:tcPr>
        <w:p w14:paraId="6570ED41" w14:textId="77777777" w:rsidR="00B9552E" w:rsidRPr="00347E11" w:rsidRDefault="00B9552E" w:rsidP="00B9552E">
          <w:pPr>
            <w:pStyle w:val="Sidfot"/>
            <w:spacing w:line="276" w:lineRule="auto"/>
            <w:jc w:val="right"/>
          </w:pPr>
        </w:p>
      </w:tc>
    </w:tr>
  </w:tbl>
  <w:p w14:paraId="25295AC3" w14:textId="77777777" w:rsidR="00B9552E" w:rsidRPr="005606BC" w:rsidRDefault="00B9552E" w:rsidP="00B9552E">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12ABB62" w14:textId="77777777" w:rsidTr="001F4302">
      <w:trPr>
        <w:trHeight w:val="510"/>
      </w:trPr>
      <w:tc>
        <w:tcPr>
          <w:tcW w:w="8525" w:type="dxa"/>
          <w:gridSpan w:val="2"/>
          <w:vAlign w:val="bottom"/>
        </w:tcPr>
        <w:p w14:paraId="39B573DD" w14:textId="77777777" w:rsidR="00347E11" w:rsidRPr="00347E11" w:rsidRDefault="00347E11" w:rsidP="00347E11">
          <w:pPr>
            <w:pStyle w:val="Sidfot"/>
            <w:rPr>
              <w:sz w:val="8"/>
            </w:rPr>
          </w:pPr>
        </w:p>
      </w:tc>
    </w:tr>
    <w:tr w:rsidR="00093408" w:rsidRPr="00EE3C0F" w14:paraId="23CC588E" w14:textId="77777777" w:rsidTr="00C26068">
      <w:trPr>
        <w:trHeight w:val="227"/>
      </w:trPr>
      <w:tc>
        <w:tcPr>
          <w:tcW w:w="4074" w:type="dxa"/>
        </w:tcPr>
        <w:p w14:paraId="5F6346C3" w14:textId="77777777" w:rsidR="00347E11" w:rsidRPr="00F53AEA" w:rsidRDefault="00347E11" w:rsidP="00C26068">
          <w:pPr>
            <w:pStyle w:val="Sidfot"/>
            <w:spacing w:line="276" w:lineRule="auto"/>
          </w:pPr>
        </w:p>
      </w:tc>
      <w:tc>
        <w:tcPr>
          <w:tcW w:w="4451" w:type="dxa"/>
        </w:tcPr>
        <w:p w14:paraId="7E9E8E77" w14:textId="77777777" w:rsidR="00093408" w:rsidRPr="00F53AEA" w:rsidRDefault="00093408" w:rsidP="00F53AEA">
          <w:pPr>
            <w:pStyle w:val="Sidfot"/>
            <w:spacing w:line="276" w:lineRule="auto"/>
          </w:pPr>
        </w:p>
      </w:tc>
    </w:tr>
  </w:tbl>
  <w:p w14:paraId="716DF3A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22DF0" w14:textId="77777777" w:rsidR="00B9552E" w:rsidRDefault="00B9552E" w:rsidP="00A87A54">
      <w:pPr>
        <w:spacing w:after="0" w:line="240" w:lineRule="auto"/>
      </w:pPr>
      <w:r>
        <w:separator/>
      </w:r>
    </w:p>
  </w:footnote>
  <w:footnote w:type="continuationSeparator" w:id="0">
    <w:p w14:paraId="7DA7020A" w14:textId="77777777" w:rsidR="00B9552E" w:rsidRDefault="00B9552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9552E" w14:paraId="1E6D0E63" w14:textId="77777777" w:rsidTr="00C93EBA">
      <w:trPr>
        <w:trHeight w:val="227"/>
      </w:trPr>
      <w:tc>
        <w:tcPr>
          <w:tcW w:w="5534" w:type="dxa"/>
        </w:tcPr>
        <w:p w14:paraId="0FF73C10" w14:textId="77777777" w:rsidR="00B9552E" w:rsidRPr="007D73AB" w:rsidRDefault="00B9552E">
          <w:pPr>
            <w:pStyle w:val="Sidhuvud"/>
          </w:pPr>
        </w:p>
      </w:tc>
      <w:tc>
        <w:tcPr>
          <w:tcW w:w="3170" w:type="dxa"/>
          <w:vAlign w:val="bottom"/>
        </w:tcPr>
        <w:p w14:paraId="1AC7ED3C" w14:textId="77777777" w:rsidR="00B9552E" w:rsidRPr="007D73AB" w:rsidRDefault="00B9552E" w:rsidP="00340DE0">
          <w:pPr>
            <w:pStyle w:val="Sidhuvud"/>
          </w:pPr>
        </w:p>
      </w:tc>
      <w:tc>
        <w:tcPr>
          <w:tcW w:w="1134" w:type="dxa"/>
        </w:tcPr>
        <w:p w14:paraId="02E4CBDA" w14:textId="77777777" w:rsidR="00B9552E" w:rsidRDefault="00B9552E" w:rsidP="005A703A">
          <w:pPr>
            <w:pStyle w:val="Sidhuvud"/>
          </w:pPr>
        </w:p>
      </w:tc>
    </w:tr>
    <w:tr w:rsidR="00B9552E" w14:paraId="4EDBF128" w14:textId="77777777" w:rsidTr="00C93EBA">
      <w:trPr>
        <w:trHeight w:val="1928"/>
      </w:trPr>
      <w:tc>
        <w:tcPr>
          <w:tcW w:w="5534" w:type="dxa"/>
        </w:tcPr>
        <w:p w14:paraId="58CDBB8A" w14:textId="77777777" w:rsidR="00B9552E" w:rsidRPr="00340DE0" w:rsidRDefault="00B9552E" w:rsidP="00340DE0">
          <w:pPr>
            <w:pStyle w:val="Sidhuvud"/>
          </w:pPr>
          <w:r>
            <w:rPr>
              <w:noProof/>
            </w:rPr>
            <w:drawing>
              <wp:inline distT="0" distB="0" distL="0" distR="0" wp14:anchorId="23CFBC47" wp14:editId="7376BD7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E3BEE5" w14:textId="77777777" w:rsidR="00B9552E" w:rsidRDefault="00B9552E" w:rsidP="00EE3C0F">
          <w:pPr>
            <w:pStyle w:val="Sidhuvud"/>
          </w:pPr>
        </w:p>
        <w:p w14:paraId="001F1948" w14:textId="77777777" w:rsidR="00B9552E" w:rsidRDefault="00B9552E" w:rsidP="00EE3C0F">
          <w:pPr>
            <w:pStyle w:val="Sidhuvud"/>
          </w:pPr>
        </w:p>
        <w:p w14:paraId="44199A93" w14:textId="77777777" w:rsidR="00B9552E" w:rsidRDefault="00B9552E" w:rsidP="00EE3C0F">
          <w:pPr>
            <w:pStyle w:val="Sidhuvud"/>
          </w:pPr>
        </w:p>
        <w:sdt>
          <w:sdtPr>
            <w:alias w:val="Dnr"/>
            <w:tag w:val="ccRKShow_Dnr"/>
            <w:id w:val="-829283628"/>
            <w:placeholder>
              <w:docPart w:val="BEA516AD36BE477A975A79B2A9DDF332"/>
            </w:placeholder>
            <w:dataBinding w:prefixMappings="xmlns:ns0='http://lp/documentinfo/RK' " w:xpath="/ns0:DocumentInfo[1]/ns0:BaseInfo[1]/ns0:Dnr[1]" w:storeItemID="{CFF98D50-6CB5-4B97-A9DB-42B8B6536852}"/>
            <w:text/>
          </w:sdtPr>
          <w:sdtEndPr/>
          <w:sdtContent>
            <w:p w14:paraId="254BD4D1" w14:textId="77777777" w:rsidR="00B9552E" w:rsidRDefault="00B9552E" w:rsidP="00EE3C0F">
              <w:pPr>
                <w:pStyle w:val="Sidhuvud"/>
              </w:pPr>
              <w:r>
                <w:t>Ju2019/03444/POL</w:t>
              </w:r>
            </w:p>
          </w:sdtContent>
        </w:sdt>
        <w:sdt>
          <w:sdtPr>
            <w:alias w:val="DocNumber"/>
            <w:tag w:val="DocNumber"/>
            <w:id w:val="1726028884"/>
            <w:placeholder>
              <w:docPart w:val="6813D7F0470C471AB09B33A060F56865"/>
            </w:placeholder>
            <w:showingPlcHdr/>
            <w:dataBinding w:prefixMappings="xmlns:ns0='http://lp/documentinfo/RK' " w:xpath="/ns0:DocumentInfo[1]/ns0:BaseInfo[1]/ns0:DocNumber[1]" w:storeItemID="{CFF98D50-6CB5-4B97-A9DB-42B8B6536852}"/>
            <w:text/>
          </w:sdtPr>
          <w:sdtEndPr/>
          <w:sdtContent>
            <w:p w14:paraId="69302EDD" w14:textId="77777777" w:rsidR="00B9552E" w:rsidRDefault="00B9552E" w:rsidP="00EE3C0F">
              <w:pPr>
                <w:pStyle w:val="Sidhuvud"/>
              </w:pPr>
              <w:r>
                <w:rPr>
                  <w:rStyle w:val="Platshllartext"/>
                </w:rPr>
                <w:t xml:space="preserve"> </w:t>
              </w:r>
            </w:p>
          </w:sdtContent>
        </w:sdt>
        <w:p w14:paraId="7882C56C" w14:textId="77777777" w:rsidR="00B9552E" w:rsidRDefault="00B9552E" w:rsidP="00EE3C0F">
          <w:pPr>
            <w:pStyle w:val="Sidhuvud"/>
          </w:pPr>
        </w:p>
      </w:tc>
      <w:tc>
        <w:tcPr>
          <w:tcW w:w="1134" w:type="dxa"/>
        </w:tcPr>
        <w:p w14:paraId="4BDCCB13" w14:textId="77777777" w:rsidR="00B9552E" w:rsidRDefault="00B9552E" w:rsidP="0094502D">
          <w:pPr>
            <w:pStyle w:val="Sidhuvud"/>
          </w:pPr>
        </w:p>
        <w:p w14:paraId="70678811" w14:textId="77777777" w:rsidR="00B9552E" w:rsidRPr="0094502D" w:rsidRDefault="00B9552E" w:rsidP="00EC71A6">
          <w:pPr>
            <w:pStyle w:val="Sidhuvud"/>
          </w:pPr>
        </w:p>
      </w:tc>
    </w:tr>
    <w:tr w:rsidR="00B9552E" w14:paraId="783531D3" w14:textId="77777777" w:rsidTr="00C93EBA">
      <w:trPr>
        <w:trHeight w:val="2268"/>
      </w:trPr>
      <w:sdt>
        <w:sdtPr>
          <w:rPr>
            <w:b/>
          </w:rPr>
          <w:alias w:val="SenderText"/>
          <w:tag w:val="ccRKShow_SenderText"/>
          <w:id w:val="1374046025"/>
          <w:placeholder>
            <w:docPart w:val="C5D3100868CF4C3CAEF76C67C1AE0ED1"/>
          </w:placeholder>
        </w:sdtPr>
        <w:sdtEndPr>
          <w:rPr>
            <w:b w:val="0"/>
          </w:rPr>
        </w:sdtEndPr>
        <w:sdtContent>
          <w:tc>
            <w:tcPr>
              <w:tcW w:w="5534" w:type="dxa"/>
              <w:tcMar>
                <w:right w:w="1134" w:type="dxa"/>
              </w:tcMar>
            </w:tcPr>
            <w:p w14:paraId="66BF6478" w14:textId="77777777" w:rsidR="00B9552E" w:rsidRPr="00B9552E" w:rsidRDefault="00B9552E" w:rsidP="00340DE0">
              <w:pPr>
                <w:pStyle w:val="Sidhuvud"/>
                <w:rPr>
                  <w:b/>
                </w:rPr>
              </w:pPr>
              <w:r w:rsidRPr="00B9552E">
                <w:rPr>
                  <w:b/>
                </w:rPr>
                <w:t>Justitiedepartementet</w:t>
              </w:r>
            </w:p>
            <w:p w14:paraId="577E40BC" w14:textId="77777777" w:rsidR="00B9552E" w:rsidRPr="00340DE0" w:rsidRDefault="00B9552E" w:rsidP="00340DE0">
              <w:pPr>
                <w:pStyle w:val="Sidhuvud"/>
              </w:pPr>
              <w:r w:rsidRPr="00B9552E">
                <w:t>Justitie- och migrationsministern</w:t>
              </w:r>
            </w:p>
          </w:tc>
        </w:sdtContent>
      </w:sdt>
      <w:sdt>
        <w:sdtPr>
          <w:alias w:val="Recipient"/>
          <w:tag w:val="ccRKShow_Recipient"/>
          <w:id w:val="-28344517"/>
          <w:placeholder>
            <w:docPart w:val="E572B469FD5A4C1DA77FA9DE34BB0155"/>
          </w:placeholder>
          <w:dataBinding w:prefixMappings="xmlns:ns0='http://lp/documentinfo/RK' " w:xpath="/ns0:DocumentInfo[1]/ns0:BaseInfo[1]/ns0:Recipient[1]" w:storeItemID="{CFF98D50-6CB5-4B97-A9DB-42B8B6536852}"/>
          <w:text w:multiLine="1"/>
        </w:sdtPr>
        <w:sdtEndPr/>
        <w:sdtContent>
          <w:tc>
            <w:tcPr>
              <w:tcW w:w="3170" w:type="dxa"/>
            </w:tcPr>
            <w:p w14:paraId="218650C7" w14:textId="77777777" w:rsidR="00B9552E" w:rsidRDefault="00B9552E" w:rsidP="00547B89">
              <w:pPr>
                <w:pStyle w:val="Sidhuvud"/>
              </w:pPr>
              <w:r>
                <w:t>Till riksdagen</w:t>
              </w:r>
            </w:p>
          </w:tc>
        </w:sdtContent>
      </w:sdt>
      <w:tc>
        <w:tcPr>
          <w:tcW w:w="1134" w:type="dxa"/>
        </w:tcPr>
        <w:p w14:paraId="38D5AC06" w14:textId="77777777" w:rsidR="00B9552E" w:rsidRDefault="00B9552E" w:rsidP="003E6020">
          <w:pPr>
            <w:pStyle w:val="Sidhuvud"/>
          </w:pPr>
        </w:p>
      </w:tc>
    </w:tr>
  </w:tbl>
  <w:p w14:paraId="2BC56F1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2E"/>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008F7"/>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0"/>
    <w:rsid w:val="001E72EE"/>
    <w:rsid w:val="001F0629"/>
    <w:rsid w:val="001F0736"/>
    <w:rsid w:val="001F4302"/>
    <w:rsid w:val="001F50BE"/>
    <w:rsid w:val="001F525B"/>
    <w:rsid w:val="001F6BBE"/>
    <w:rsid w:val="00202F9D"/>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51BC"/>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021F"/>
    <w:rsid w:val="005850D7"/>
    <w:rsid w:val="0058522F"/>
    <w:rsid w:val="00586266"/>
    <w:rsid w:val="00595EDE"/>
    <w:rsid w:val="00596E2B"/>
    <w:rsid w:val="005A0CBA"/>
    <w:rsid w:val="005A2022"/>
    <w:rsid w:val="005A5193"/>
    <w:rsid w:val="005B115A"/>
    <w:rsid w:val="005B537F"/>
    <w:rsid w:val="005C120D"/>
    <w:rsid w:val="005D07C2"/>
    <w:rsid w:val="005D630C"/>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D4D27"/>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3E91"/>
    <w:rsid w:val="00905B9D"/>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552E"/>
    <w:rsid w:val="00B96EFA"/>
    <w:rsid w:val="00BB3314"/>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4B2A"/>
    <w:rsid w:val="00C16F5A"/>
    <w:rsid w:val="00C2071A"/>
    <w:rsid w:val="00C20ACB"/>
    <w:rsid w:val="00C23703"/>
    <w:rsid w:val="00C26068"/>
    <w:rsid w:val="00C271A8"/>
    <w:rsid w:val="00C32067"/>
    <w:rsid w:val="00C36E3A"/>
    <w:rsid w:val="00C37A77"/>
    <w:rsid w:val="00C41141"/>
    <w:rsid w:val="00C45D1E"/>
    <w:rsid w:val="00C461E6"/>
    <w:rsid w:val="00C50771"/>
    <w:rsid w:val="00C508BE"/>
    <w:rsid w:val="00C63EC4"/>
    <w:rsid w:val="00C64CD9"/>
    <w:rsid w:val="00C670F8"/>
    <w:rsid w:val="00C7111C"/>
    <w:rsid w:val="00C80AD4"/>
    <w:rsid w:val="00C86B73"/>
    <w:rsid w:val="00C9061B"/>
    <w:rsid w:val="00C93EBA"/>
    <w:rsid w:val="00CA0BD8"/>
    <w:rsid w:val="00CA3585"/>
    <w:rsid w:val="00CA5337"/>
    <w:rsid w:val="00CA72BB"/>
    <w:rsid w:val="00CA7FF5"/>
    <w:rsid w:val="00CB07E5"/>
    <w:rsid w:val="00CB1E7C"/>
    <w:rsid w:val="00CB2EA1"/>
    <w:rsid w:val="00CB2F84"/>
    <w:rsid w:val="00CB3E75"/>
    <w:rsid w:val="00CB43F1"/>
    <w:rsid w:val="00CB6A8A"/>
    <w:rsid w:val="00CB6EDE"/>
    <w:rsid w:val="00CC0D56"/>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635"/>
    <w:rsid w:val="00DD0722"/>
    <w:rsid w:val="00DD20DA"/>
    <w:rsid w:val="00DD212F"/>
    <w:rsid w:val="00DE54D5"/>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8559D"/>
    <w:rsid w:val="00E96532"/>
    <w:rsid w:val="00E973A0"/>
    <w:rsid w:val="00EA1688"/>
    <w:rsid w:val="00EA4C83"/>
    <w:rsid w:val="00EC1DA0"/>
    <w:rsid w:val="00EC329B"/>
    <w:rsid w:val="00EC4C87"/>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E65EB"/>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F7D811"/>
  <w15:docId w15:val="{EAEFB7B7-DA6A-47CB-A8D3-E8DB755F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9552E"/>
  </w:style>
  <w:style w:type="paragraph" w:styleId="Rubrik1">
    <w:name w:val="heading 1"/>
    <w:basedOn w:val="Brdtext"/>
    <w:next w:val="Brdtext"/>
    <w:link w:val="Rubrik1Char"/>
    <w:uiPriority w:val="1"/>
    <w:qFormat/>
    <w:rsid w:val="00B9552E"/>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B9552E"/>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B9552E"/>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B9552E"/>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B9552E"/>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B9552E"/>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B9552E"/>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B9552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B9552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B9552E"/>
    <w:pPr>
      <w:tabs>
        <w:tab w:val="left" w:pos="1701"/>
        <w:tab w:val="left" w:pos="3600"/>
        <w:tab w:val="left" w:pos="5387"/>
      </w:tabs>
    </w:pPr>
  </w:style>
  <w:style w:type="character" w:customStyle="1" w:styleId="BrdtextChar">
    <w:name w:val="Brödtext Char"/>
    <w:basedOn w:val="Standardstycketeckensnitt"/>
    <w:link w:val="Brdtext"/>
    <w:rsid w:val="00B9552E"/>
  </w:style>
  <w:style w:type="paragraph" w:styleId="Brdtextmedindrag">
    <w:name w:val="Body Text Indent"/>
    <w:basedOn w:val="Normal"/>
    <w:link w:val="BrdtextmedindragChar"/>
    <w:qFormat/>
    <w:rsid w:val="00B9552E"/>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B9552E"/>
  </w:style>
  <w:style w:type="character" w:customStyle="1" w:styleId="Rubrik1Char">
    <w:name w:val="Rubrik 1 Char"/>
    <w:basedOn w:val="Standardstycketeckensnitt"/>
    <w:link w:val="Rubrik1"/>
    <w:uiPriority w:val="1"/>
    <w:rsid w:val="00B9552E"/>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B9552E"/>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B9552E"/>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B9552E"/>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B9552E"/>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B9552E"/>
    <w:pPr>
      <w:numPr>
        <w:numId w:val="0"/>
      </w:numPr>
    </w:pPr>
  </w:style>
  <w:style w:type="paragraph" w:customStyle="1" w:styleId="Rubrik2utannumrering">
    <w:name w:val="Rubrik 2 utan numrering"/>
    <w:basedOn w:val="Rubrik2"/>
    <w:next w:val="Brdtext"/>
    <w:uiPriority w:val="1"/>
    <w:qFormat/>
    <w:rsid w:val="00B9552E"/>
    <w:pPr>
      <w:numPr>
        <w:ilvl w:val="0"/>
        <w:numId w:val="0"/>
      </w:numPr>
    </w:pPr>
  </w:style>
  <w:style w:type="paragraph" w:customStyle="1" w:styleId="Rubrik3utannumrering">
    <w:name w:val="Rubrik 3 utan numrering"/>
    <w:basedOn w:val="Rubrik3"/>
    <w:next w:val="Brdtext"/>
    <w:uiPriority w:val="1"/>
    <w:qFormat/>
    <w:rsid w:val="00B9552E"/>
    <w:pPr>
      <w:numPr>
        <w:ilvl w:val="0"/>
        <w:numId w:val="0"/>
      </w:numPr>
    </w:pPr>
  </w:style>
  <w:style w:type="character" w:customStyle="1" w:styleId="Rubrik4Char">
    <w:name w:val="Rubrik 4 Char"/>
    <w:basedOn w:val="Standardstycketeckensnitt"/>
    <w:link w:val="Rubrik4"/>
    <w:uiPriority w:val="1"/>
    <w:rsid w:val="00B9552E"/>
    <w:rPr>
      <w:rFonts w:asciiTheme="majorHAnsi" w:eastAsiaTheme="majorEastAsia" w:hAnsiTheme="majorHAnsi" w:cstheme="majorBidi"/>
      <w:b/>
      <w:iCs/>
      <w:sz w:val="20"/>
    </w:rPr>
  </w:style>
  <w:style w:type="paragraph" w:customStyle="1" w:styleId="Brdtextutanavstnd">
    <w:name w:val="Brödtext utan avstånd"/>
    <w:basedOn w:val="Normal"/>
    <w:qFormat/>
    <w:rsid w:val="00B9552E"/>
    <w:pPr>
      <w:tabs>
        <w:tab w:val="left" w:pos="1701"/>
        <w:tab w:val="left" w:pos="3600"/>
        <w:tab w:val="left" w:pos="5387"/>
      </w:tabs>
      <w:spacing w:after="0"/>
    </w:pPr>
  </w:style>
  <w:style w:type="paragraph" w:customStyle="1" w:styleId="Bildtext">
    <w:name w:val="Bildtext"/>
    <w:basedOn w:val="Brdtext"/>
    <w:next w:val="Brdtext"/>
    <w:uiPriority w:val="2"/>
    <w:qFormat/>
    <w:rsid w:val="00B9552E"/>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B9552E"/>
    <w:pPr>
      <w:numPr>
        <w:ilvl w:val="0"/>
        <w:numId w:val="0"/>
      </w:numPr>
    </w:pPr>
  </w:style>
  <w:style w:type="paragraph" w:customStyle="1" w:styleId="Rubrik5utannumrering">
    <w:name w:val="Rubrik 5 utan numrering"/>
    <w:basedOn w:val="Rubrik5"/>
    <w:next w:val="Brdtext"/>
    <w:uiPriority w:val="1"/>
    <w:qFormat/>
    <w:rsid w:val="00B9552E"/>
  </w:style>
  <w:style w:type="paragraph" w:styleId="Beskrivning">
    <w:name w:val="caption"/>
    <w:basedOn w:val="Bildtext"/>
    <w:next w:val="Normal"/>
    <w:uiPriority w:val="35"/>
    <w:semiHidden/>
    <w:qFormat/>
    <w:rsid w:val="00B9552E"/>
    <w:rPr>
      <w:iCs/>
      <w:szCs w:val="18"/>
    </w:rPr>
  </w:style>
  <w:style w:type="character" w:customStyle="1" w:styleId="Rubrik5Char">
    <w:name w:val="Rubrik 5 Char"/>
    <w:basedOn w:val="Standardstycketeckensnitt"/>
    <w:link w:val="Rubrik5"/>
    <w:uiPriority w:val="1"/>
    <w:rsid w:val="00B9552E"/>
    <w:rPr>
      <w:rFonts w:asciiTheme="majorHAnsi" w:eastAsiaTheme="majorEastAsia" w:hAnsiTheme="majorHAnsi" w:cstheme="majorBidi"/>
      <w:sz w:val="20"/>
    </w:rPr>
  </w:style>
  <w:style w:type="numbering" w:customStyle="1" w:styleId="RKNumreraderubriker">
    <w:name w:val="RK Numrerade rubriker"/>
    <w:uiPriority w:val="99"/>
    <w:rsid w:val="00B9552E"/>
    <w:pPr>
      <w:numPr>
        <w:numId w:val="1"/>
      </w:numPr>
    </w:pPr>
  </w:style>
  <w:style w:type="paragraph" w:customStyle="1" w:styleId="Klla">
    <w:name w:val="Källa"/>
    <w:basedOn w:val="Bildtext"/>
    <w:next w:val="Brdtext"/>
    <w:uiPriority w:val="2"/>
    <w:qFormat/>
    <w:rsid w:val="00B9552E"/>
  </w:style>
  <w:style w:type="paragraph" w:styleId="Sidhuvud">
    <w:name w:val="header"/>
    <w:basedOn w:val="Normal"/>
    <w:link w:val="SidhuvudChar"/>
    <w:uiPriority w:val="99"/>
    <w:rsid w:val="00B9552E"/>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B9552E"/>
    <w:rPr>
      <w:rFonts w:asciiTheme="majorHAnsi" w:hAnsiTheme="majorHAnsi"/>
      <w:sz w:val="19"/>
    </w:rPr>
  </w:style>
  <w:style w:type="paragraph" w:styleId="Sidfot">
    <w:name w:val="footer"/>
    <w:basedOn w:val="Normal"/>
    <w:link w:val="SidfotChar"/>
    <w:uiPriority w:val="99"/>
    <w:semiHidden/>
    <w:rsid w:val="00B9552E"/>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B9552E"/>
    <w:rPr>
      <w:rFonts w:asciiTheme="majorHAnsi" w:hAnsiTheme="majorHAnsi"/>
      <w:sz w:val="16"/>
    </w:rPr>
  </w:style>
  <w:style w:type="paragraph" w:styleId="Innehll2">
    <w:name w:val="toc 2"/>
    <w:basedOn w:val="Normal"/>
    <w:next w:val="Brdtext"/>
    <w:uiPriority w:val="39"/>
    <w:semiHidden/>
    <w:rsid w:val="00B9552E"/>
    <w:pPr>
      <w:spacing w:after="0" w:line="240" w:lineRule="auto"/>
    </w:pPr>
  </w:style>
  <w:style w:type="character" w:styleId="Sidnummer">
    <w:name w:val="page number"/>
    <w:basedOn w:val="SidfotChar"/>
    <w:uiPriority w:val="99"/>
    <w:semiHidden/>
    <w:rsid w:val="00B9552E"/>
    <w:rPr>
      <w:rFonts w:asciiTheme="majorHAnsi" w:hAnsiTheme="majorHAnsi"/>
      <w:sz w:val="17"/>
    </w:rPr>
  </w:style>
  <w:style w:type="paragraph" w:styleId="Innehll1">
    <w:name w:val="toc 1"/>
    <w:basedOn w:val="Normal"/>
    <w:next w:val="Brdtext"/>
    <w:uiPriority w:val="39"/>
    <w:semiHidden/>
    <w:rsid w:val="00B9552E"/>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9552E"/>
    <w:pPr>
      <w:spacing w:after="0" w:line="240" w:lineRule="auto"/>
      <w:ind w:left="284"/>
    </w:pPr>
  </w:style>
  <w:style w:type="character" w:styleId="Hyperlnk">
    <w:name w:val="Hyperlink"/>
    <w:basedOn w:val="Standardstycketeckensnitt"/>
    <w:uiPriority w:val="99"/>
    <w:semiHidden/>
    <w:rsid w:val="00B9552E"/>
    <w:rPr>
      <w:noProof w:val="0"/>
      <w:color w:val="0563C1" w:themeColor="hyperlink"/>
      <w:u w:val="single"/>
    </w:rPr>
  </w:style>
  <w:style w:type="paragraph" w:styleId="Innehllsfrteckningsrubrik">
    <w:name w:val="TOC Heading"/>
    <w:basedOn w:val="Rubrik1utannumrering"/>
    <w:next w:val="Normal"/>
    <w:uiPriority w:val="39"/>
    <w:semiHidden/>
    <w:qFormat/>
    <w:rsid w:val="00B9552E"/>
    <w:pPr>
      <w:outlineLvl w:val="9"/>
    </w:pPr>
  </w:style>
  <w:style w:type="table" w:styleId="Tabellrutnt">
    <w:name w:val="Table Grid"/>
    <w:aliases w:val="Ärendeförteckning"/>
    <w:basedOn w:val="Normaltabell"/>
    <w:uiPriority w:val="39"/>
    <w:rsid w:val="00B9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B9552E"/>
    <w:pPr>
      <w:spacing w:after="0"/>
    </w:pPr>
    <w:rPr>
      <w:szCs w:val="20"/>
    </w:rPr>
  </w:style>
  <w:style w:type="character" w:customStyle="1" w:styleId="FotnotstextChar">
    <w:name w:val="Fotnotstext Char"/>
    <w:basedOn w:val="Standardstycketeckensnitt"/>
    <w:link w:val="Fotnotstext"/>
    <w:uiPriority w:val="99"/>
    <w:semiHidden/>
    <w:rsid w:val="00B9552E"/>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B9552E"/>
    <w:rPr>
      <w:noProof w:val="0"/>
      <w:vertAlign w:val="superscript"/>
    </w:rPr>
  </w:style>
  <w:style w:type="paragraph" w:styleId="Numreradlista">
    <w:name w:val="List Number"/>
    <w:basedOn w:val="Normal"/>
    <w:uiPriority w:val="6"/>
    <w:rsid w:val="00B9552E"/>
    <w:pPr>
      <w:numPr>
        <w:numId w:val="36"/>
      </w:numPr>
      <w:spacing w:after="100"/>
    </w:pPr>
  </w:style>
  <w:style w:type="paragraph" w:styleId="Numreradlista2">
    <w:name w:val="List Number 2"/>
    <w:basedOn w:val="Normal"/>
    <w:uiPriority w:val="6"/>
    <w:rsid w:val="00B9552E"/>
    <w:pPr>
      <w:numPr>
        <w:ilvl w:val="1"/>
        <w:numId w:val="36"/>
      </w:numPr>
      <w:spacing w:after="100"/>
      <w:contextualSpacing/>
    </w:pPr>
  </w:style>
  <w:style w:type="paragraph" w:styleId="Punktlista">
    <w:name w:val="List Bullet"/>
    <w:basedOn w:val="Normal"/>
    <w:uiPriority w:val="6"/>
    <w:rsid w:val="00B9552E"/>
    <w:pPr>
      <w:numPr>
        <w:numId w:val="28"/>
      </w:numPr>
      <w:spacing w:after="100"/>
      <w:contextualSpacing/>
    </w:pPr>
  </w:style>
  <w:style w:type="paragraph" w:styleId="Punktlista2">
    <w:name w:val="List Bullet 2"/>
    <w:basedOn w:val="Normal"/>
    <w:uiPriority w:val="6"/>
    <w:rsid w:val="00B9552E"/>
    <w:pPr>
      <w:numPr>
        <w:ilvl w:val="1"/>
        <w:numId w:val="28"/>
      </w:numPr>
      <w:spacing w:after="100"/>
      <w:ind w:left="850" w:hanging="425"/>
      <w:contextualSpacing/>
    </w:pPr>
  </w:style>
  <w:style w:type="numbering" w:customStyle="1" w:styleId="RKNumreradlista">
    <w:name w:val="RK Numrerad lista"/>
    <w:uiPriority w:val="99"/>
    <w:rsid w:val="00B9552E"/>
    <w:pPr>
      <w:numPr>
        <w:numId w:val="7"/>
      </w:numPr>
    </w:pPr>
  </w:style>
  <w:style w:type="paragraph" w:customStyle="1" w:styleId="Strecklista">
    <w:name w:val="Strecklista"/>
    <w:basedOn w:val="Punktlista"/>
    <w:uiPriority w:val="6"/>
    <w:qFormat/>
    <w:rsid w:val="00B9552E"/>
    <w:pPr>
      <w:numPr>
        <w:numId w:val="34"/>
      </w:numPr>
    </w:pPr>
  </w:style>
  <w:style w:type="numbering" w:customStyle="1" w:styleId="RKPunktlista">
    <w:name w:val="RK Punktlista"/>
    <w:uiPriority w:val="99"/>
    <w:rsid w:val="00B9552E"/>
    <w:pPr>
      <w:numPr>
        <w:numId w:val="14"/>
      </w:numPr>
    </w:pPr>
  </w:style>
  <w:style w:type="paragraph" w:customStyle="1" w:styleId="Strecklista2">
    <w:name w:val="Strecklista 2"/>
    <w:basedOn w:val="Strecklista"/>
    <w:uiPriority w:val="6"/>
    <w:semiHidden/>
    <w:qFormat/>
    <w:rsid w:val="00B9552E"/>
    <w:pPr>
      <w:numPr>
        <w:ilvl w:val="1"/>
      </w:numPr>
    </w:pPr>
  </w:style>
  <w:style w:type="numbering" w:customStyle="1" w:styleId="Strecklistan">
    <w:name w:val="Strecklistan"/>
    <w:uiPriority w:val="99"/>
    <w:rsid w:val="00B9552E"/>
    <w:pPr>
      <w:numPr>
        <w:numId w:val="18"/>
      </w:numPr>
    </w:pPr>
  </w:style>
  <w:style w:type="character" w:styleId="Platshllartext">
    <w:name w:val="Placeholder Text"/>
    <w:basedOn w:val="Standardstycketeckensnitt"/>
    <w:uiPriority w:val="99"/>
    <w:semiHidden/>
    <w:rsid w:val="00B9552E"/>
    <w:rPr>
      <w:noProof w:val="0"/>
      <w:color w:val="808080"/>
    </w:rPr>
  </w:style>
  <w:style w:type="paragraph" w:styleId="Numreradlista3">
    <w:name w:val="List Number 3"/>
    <w:basedOn w:val="Normal"/>
    <w:uiPriority w:val="6"/>
    <w:rsid w:val="00B9552E"/>
    <w:pPr>
      <w:numPr>
        <w:ilvl w:val="2"/>
        <w:numId w:val="36"/>
      </w:numPr>
      <w:spacing w:after="100"/>
      <w:contextualSpacing/>
    </w:pPr>
  </w:style>
  <w:style w:type="paragraph" w:customStyle="1" w:styleId="Strecklista3">
    <w:name w:val="Strecklista 3"/>
    <w:basedOn w:val="Brdtext"/>
    <w:uiPriority w:val="6"/>
    <w:semiHidden/>
    <w:qFormat/>
    <w:rsid w:val="00B9552E"/>
    <w:pPr>
      <w:numPr>
        <w:ilvl w:val="2"/>
        <w:numId w:val="34"/>
      </w:numPr>
      <w:spacing w:after="100"/>
    </w:pPr>
  </w:style>
  <w:style w:type="paragraph" w:styleId="Punktlista3">
    <w:name w:val="List Bullet 3"/>
    <w:basedOn w:val="Normal"/>
    <w:uiPriority w:val="6"/>
    <w:rsid w:val="00B9552E"/>
    <w:pPr>
      <w:numPr>
        <w:ilvl w:val="2"/>
        <w:numId w:val="28"/>
      </w:numPr>
      <w:spacing w:after="100"/>
      <w:contextualSpacing/>
    </w:pPr>
  </w:style>
  <w:style w:type="paragraph" w:customStyle="1" w:styleId="Brdtextmedram">
    <w:name w:val="Brödtext med ram"/>
    <w:basedOn w:val="Brdtext"/>
    <w:qFormat/>
    <w:rsid w:val="00B9552E"/>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B9552E"/>
    <w:rPr>
      <w:rFonts w:ascii="Calibri" w:hAnsi="Calibri" w:cs="Calibri"/>
      <w:sz w:val="16"/>
    </w:rPr>
  </w:style>
  <w:style w:type="character" w:customStyle="1" w:styleId="DocNrChar">
    <w:name w:val="DocNr Char"/>
    <w:basedOn w:val="Standardstycketeckensnitt"/>
    <w:link w:val="DocNr"/>
    <w:semiHidden/>
    <w:rsid w:val="00B9552E"/>
    <w:rPr>
      <w:rFonts w:ascii="Calibri" w:hAnsi="Calibri" w:cs="Calibri"/>
      <w:sz w:val="16"/>
    </w:rPr>
  </w:style>
  <w:style w:type="paragraph" w:customStyle="1" w:styleId="RKnormal">
    <w:name w:val="RKnormal"/>
    <w:basedOn w:val="Normal"/>
    <w:semiHidden/>
    <w:rsid w:val="00B9552E"/>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B9552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B9552E"/>
    <w:pPr>
      <w:spacing w:after="0" w:line="240" w:lineRule="auto"/>
    </w:pPr>
  </w:style>
  <w:style w:type="character" w:customStyle="1" w:styleId="AnteckningsrubrikChar">
    <w:name w:val="Anteckningsrubrik Char"/>
    <w:basedOn w:val="Standardstycketeckensnitt"/>
    <w:link w:val="Anteckningsrubrik"/>
    <w:uiPriority w:val="99"/>
    <w:semiHidden/>
    <w:rsid w:val="00B9552E"/>
  </w:style>
  <w:style w:type="character" w:styleId="AnvndHyperlnk">
    <w:name w:val="FollowedHyperlink"/>
    <w:basedOn w:val="Standardstycketeckensnitt"/>
    <w:uiPriority w:val="99"/>
    <w:semiHidden/>
    <w:unhideWhenUsed/>
    <w:rsid w:val="00B9552E"/>
    <w:rPr>
      <w:noProof w:val="0"/>
      <w:color w:val="954F72" w:themeColor="followedHyperlink"/>
      <w:u w:val="single"/>
    </w:rPr>
  </w:style>
  <w:style w:type="paragraph" w:styleId="Avslutandetext">
    <w:name w:val="Closing"/>
    <w:basedOn w:val="Normal"/>
    <w:link w:val="AvslutandetextChar"/>
    <w:uiPriority w:val="99"/>
    <w:semiHidden/>
    <w:unhideWhenUsed/>
    <w:rsid w:val="00B9552E"/>
    <w:pPr>
      <w:spacing w:after="0" w:line="240" w:lineRule="auto"/>
      <w:ind w:left="4252"/>
    </w:pPr>
  </w:style>
  <w:style w:type="character" w:customStyle="1" w:styleId="AvslutandetextChar">
    <w:name w:val="Avslutande text Char"/>
    <w:basedOn w:val="Standardstycketeckensnitt"/>
    <w:link w:val="Avslutandetext"/>
    <w:uiPriority w:val="99"/>
    <w:semiHidden/>
    <w:rsid w:val="00B9552E"/>
  </w:style>
  <w:style w:type="paragraph" w:styleId="Avsndaradress-brev">
    <w:name w:val="envelope return"/>
    <w:basedOn w:val="Normal"/>
    <w:uiPriority w:val="99"/>
    <w:semiHidden/>
    <w:unhideWhenUsed/>
    <w:rsid w:val="00B9552E"/>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B9552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552E"/>
    <w:rPr>
      <w:rFonts w:ascii="Segoe UI" w:hAnsi="Segoe UI" w:cs="Segoe UI"/>
      <w:sz w:val="18"/>
      <w:szCs w:val="18"/>
    </w:rPr>
  </w:style>
  <w:style w:type="character" w:styleId="Betoning">
    <w:name w:val="Emphasis"/>
    <w:basedOn w:val="Standardstycketeckensnitt"/>
    <w:uiPriority w:val="20"/>
    <w:semiHidden/>
    <w:qFormat/>
    <w:rsid w:val="00B9552E"/>
    <w:rPr>
      <w:i/>
      <w:iCs/>
      <w:noProof w:val="0"/>
    </w:rPr>
  </w:style>
  <w:style w:type="character" w:styleId="Bokenstitel">
    <w:name w:val="Book Title"/>
    <w:basedOn w:val="Standardstycketeckensnitt"/>
    <w:uiPriority w:val="33"/>
    <w:semiHidden/>
    <w:qFormat/>
    <w:rsid w:val="00B9552E"/>
    <w:rPr>
      <w:b/>
      <w:bCs/>
      <w:i/>
      <w:iCs/>
      <w:noProof w:val="0"/>
      <w:spacing w:val="5"/>
    </w:rPr>
  </w:style>
  <w:style w:type="paragraph" w:styleId="Brdtext2">
    <w:name w:val="Body Text 2"/>
    <w:basedOn w:val="Normal"/>
    <w:link w:val="Brdtext2Char"/>
    <w:uiPriority w:val="99"/>
    <w:semiHidden/>
    <w:unhideWhenUsed/>
    <w:rsid w:val="00B9552E"/>
    <w:pPr>
      <w:spacing w:after="120" w:line="480" w:lineRule="auto"/>
    </w:pPr>
  </w:style>
  <w:style w:type="character" w:customStyle="1" w:styleId="Brdtext2Char">
    <w:name w:val="Brödtext 2 Char"/>
    <w:basedOn w:val="Standardstycketeckensnitt"/>
    <w:link w:val="Brdtext2"/>
    <w:uiPriority w:val="99"/>
    <w:semiHidden/>
    <w:rsid w:val="00B9552E"/>
  </w:style>
  <w:style w:type="paragraph" w:styleId="Brdtext3">
    <w:name w:val="Body Text 3"/>
    <w:basedOn w:val="Normal"/>
    <w:link w:val="Brdtext3Char"/>
    <w:uiPriority w:val="99"/>
    <w:semiHidden/>
    <w:unhideWhenUsed/>
    <w:rsid w:val="00B9552E"/>
    <w:pPr>
      <w:spacing w:after="120"/>
    </w:pPr>
    <w:rPr>
      <w:sz w:val="16"/>
      <w:szCs w:val="16"/>
    </w:rPr>
  </w:style>
  <w:style w:type="character" w:customStyle="1" w:styleId="Brdtext3Char">
    <w:name w:val="Brödtext 3 Char"/>
    <w:basedOn w:val="Standardstycketeckensnitt"/>
    <w:link w:val="Brdtext3"/>
    <w:uiPriority w:val="99"/>
    <w:semiHidden/>
    <w:rsid w:val="00B9552E"/>
    <w:rPr>
      <w:sz w:val="16"/>
      <w:szCs w:val="16"/>
    </w:rPr>
  </w:style>
  <w:style w:type="paragraph" w:styleId="Brdtextmedfrstaindrag">
    <w:name w:val="Body Text First Indent"/>
    <w:basedOn w:val="Brdtext"/>
    <w:link w:val="BrdtextmedfrstaindragChar"/>
    <w:uiPriority w:val="99"/>
    <w:semiHidden/>
    <w:unhideWhenUsed/>
    <w:rsid w:val="00B9552E"/>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B9552E"/>
  </w:style>
  <w:style w:type="paragraph" w:styleId="Brdtextmedfrstaindrag2">
    <w:name w:val="Body Text First Indent 2"/>
    <w:basedOn w:val="Brdtextmedindrag"/>
    <w:link w:val="Brdtextmedfrstaindrag2Char"/>
    <w:uiPriority w:val="99"/>
    <w:semiHidden/>
    <w:unhideWhenUsed/>
    <w:rsid w:val="00B9552E"/>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B9552E"/>
  </w:style>
  <w:style w:type="paragraph" w:styleId="Brdtextmedindrag2">
    <w:name w:val="Body Text Indent 2"/>
    <w:basedOn w:val="Normal"/>
    <w:link w:val="Brdtextmedindrag2Char"/>
    <w:uiPriority w:val="99"/>
    <w:semiHidden/>
    <w:unhideWhenUsed/>
    <w:rsid w:val="00B9552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9552E"/>
  </w:style>
  <w:style w:type="paragraph" w:styleId="Brdtextmedindrag3">
    <w:name w:val="Body Text Indent 3"/>
    <w:basedOn w:val="Normal"/>
    <w:link w:val="Brdtextmedindrag3Char"/>
    <w:uiPriority w:val="99"/>
    <w:semiHidden/>
    <w:unhideWhenUsed/>
    <w:rsid w:val="00B9552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9552E"/>
    <w:rPr>
      <w:sz w:val="16"/>
      <w:szCs w:val="16"/>
    </w:rPr>
  </w:style>
  <w:style w:type="paragraph" w:styleId="Citat">
    <w:name w:val="Quote"/>
    <w:basedOn w:val="Normal"/>
    <w:next w:val="Normal"/>
    <w:link w:val="CitatChar"/>
    <w:uiPriority w:val="29"/>
    <w:semiHidden/>
    <w:qFormat/>
    <w:rsid w:val="00B9552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B9552E"/>
    <w:rPr>
      <w:i/>
      <w:iCs/>
      <w:color w:val="404040" w:themeColor="text1" w:themeTint="BF"/>
    </w:rPr>
  </w:style>
  <w:style w:type="paragraph" w:styleId="Citatfrteckning">
    <w:name w:val="table of authorities"/>
    <w:basedOn w:val="Normal"/>
    <w:next w:val="Normal"/>
    <w:uiPriority w:val="99"/>
    <w:semiHidden/>
    <w:unhideWhenUsed/>
    <w:rsid w:val="00B9552E"/>
    <w:pPr>
      <w:spacing w:after="0"/>
      <w:ind w:left="250" w:hanging="250"/>
    </w:pPr>
  </w:style>
  <w:style w:type="paragraph" w:styleId="Citatfrteckningsrubrik">
    <w:name w:val="toa heading"/>
    <w:basedOn w:val="Normal"/>
    <w:next w:val="Normal"/>
    <w:uiPriority w:val="99"/>
    <w:semiHidden/>
    <w:unhideWhenUsed/>
    <w:rsid w:val="00B9552E"/>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B9552E"/>
  </w:style>
  <w:style w:type="character" w:customStyle="1" w:styleId="DatumChar">
    <w:name w:val="Datum Char"/>
    <w:basedOn w:val="Standardstycketeckensnitt"/>
    <w:link w:val="Datum"/>
    <w:uiPriority w:val="99"/>
    <w:semiHidden/>
    <w:rsid w:val="00B9552E"/>
  </w:style>
  <w:style w:type="character" w:styleId="Diskretbetoning">
    <w:name w:val="Subtle Emphasis"/>
    <w:basedOn w:val="Standardstycketeckensnitt"/>
    <w:uiPriority w:val="19"/>
    <w:semiHidden/>
    <w:qFormat/>
    <w:rsid w:val="00B9552E"/>
    <w:rPr>
      <w:i/>
      <w:iCs/>
      <w:noProof w:val="0"/>
      <w:color w:val="404040" w:themeColor="text1" w:themeTint="BF"/>
    </w:rPr>
  </w:style>
  <w:style w:type="character" w:styleId="Diskretreferens">
    <w:name w:val="Subtle Reference"/>
    <w:basedOn w:val="Standardstycketeckensnitt"/>
    <w:uiPriority w:val="31"/>
    <w:semiHidden/>
    <w:qFormat/>
    <w:rsid w:val="00B9552E"/>
    <w:rPr>
      <w:smallCaps/>
      <w:noProof w:val="0"/>
      <w:color w:val="5A5A5A" w:themeColor="text1" w:themeTint="A5"/>
    </w:rPr>
  </w:style>
  <w:style w:type="table" w:styleId="Diskrettabell1">
    <w:name w:val="Table Subtle 1"/>
    <w:basedOn w:val="Normaltabell"/>
    <w:uiPriority w:val="99"/>
    <w:semiHidden/>
    <w:unhideWhenUsed/>
    <w:rsid w:val="00B955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B955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B9552E"/>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B9552E"/>
    <w:rPr>
      <w:rFonts w:ascii="Segoe UI" w:hAnsi="Segoe UI" w:cs="Segoe UI"/>
      <w:sz w:val="16"/>
      <w:szCs w:val="16"/>
    </w:rPr>
  </w:style>
  <w:style w:type="table" w:styleId="Eleganttabell">
    <w:name w:val="Table Elegant"/>
    <w:basedOn w:val="Normaltabell"/>
    <w:uiPriority w:val="99"/>
    <w:semiHidden/>
    <w:unhideWhenUsed/>
    <w:rsid w:val="00B955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B955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B955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B955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B9552E"/>
    <w:pPr>
      <w:spacing w:after="0" w:line="240" w:lineRule="auto"/>
    </w:pPr>
  </w:style>
  <w:style w:type="character" w:customStyle="1" w:styleId="E-postsignaturChar">
    <w:name w:val="E-postsignatur Char"/>
    <w:basedOn w:val="Standardstycketeckensnitt"/>
    <w:link w:val="E-postsignatur"/>
    <w:uiPriority w:val="99"/>
    <w:semiHidden/>
    <w:rsid w:val="00B9552E"/>
  </w:style>
  <w:style w:type="paragraph" w:styleId="Figurfrteckning">
    <w:name w:val="table of figures"/>
    <w:basedOn w:val="Normal"/>
    <w:next w:val="Normal"/>
    <w:uiPriority w:val="99"/>
    <w:semiHidden/>
    <w:unhideWhenUsed/>
    <w:rsid w:val="00B9552E"/>
    <w:pPr>
      <w:spacing w:after="0"/>
    </w:pPr>
  </w:style>
  <w:style w:type="table" w:styleId="Frgadlista">
    <w:name w:val="Colorful List"/>
    <w:basedOn w:val="Normaltabell"/>
    <w:uiPriority w:val="72"/>
    <w:semiHidden/>
    <w:unhideWhenUsed/>
    <w:rsid w:val="00B955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B9552E"/>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B9552E"/>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B9552E"/>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B9552E"/>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B9552E"/>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B9552E"/>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B9552E"/>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B9552E"/>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B9552E"/>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B9552E"/>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B9552E"/>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B9552E"/>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B9552E"/>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B955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B955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B955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B955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B955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B955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B955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B955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B955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B955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B9552E"/>
    <w:rPr>
      <w:noProof w:val="0"/>
      <w:color w:val="2B579A"/>
      <w:shd w:val="clear" w:color="auto" w:fill="E6E6E6"/>
    </w:rPr>
  </w:style>
  <w:style w:type="paragraph" w:styleId="HTML-adress">
    <w:name w:val="HTML Address"/>
    <w:basedOn w:val="Normal"/>
    <w:link w:val="HTML-adressChar"/>
    <w:uiPriority w:val="99"/>
    <w:semiHidden/>
    <w:unhideWhenUsed/>
    <w:rsid w:val="00B9552E"/>
    <w:pPr>
      <w:spacing w:after="0" w:line="240" w:lineRule="auto"/>
    </w:pPr>
    <w:rPr>
      <w:i/>
      <w:iCs/>
    </w:rPr>
  </w:style>
  <w:style w:type="character" w:customStyle="1" w:styleId="HTML-adressChar">
    <w:name w:val="HTML - adress Char"/>
    <w:basedOn w:val="Standardstycketeckensnitt"/>
    <w:link w:val="HTML-adress"/>
    <w:uiPriority w:val="99"/>
    <w:semiHidden/>
    <w:rsid w:val="00B9552E"/>
    <w:rPr>
      <w:i/>
      <w:iCs/>
    </w:rPr>
  </w:style>
  <w:style w:type="character" w:styleId="HTML-akronym">
    <w:name w:val="HTML Acronym"/>
    <w:basedOn w:val="Standardstycketeckensnitt"/>
    <w:uiPriority w:val="99"/>
    <w:semiHidden/>
    <w:unhideWhenUsed/>
    <w:rsid w:val="00B9552E"/>
    <w:rPr>
      <w:noProof w:val="0"/>
    </w:rPr>
  </w:style>
  <w:style w:type="character" w:styleId="HTML-citat">
    <w:name w:val="HTML Cite"/>
    <w:basedOn w:val="Standardstycketeckensnitt"/>
    <w:uiPriority w:val="99"/>
    <w:semiHidden/>
    <w:unhideWhenUsed/>
    <w:rsid w:val="00B9552E"/>
    <w:rPr>
      <w:i/>
      <w:iCs/>
      <w:noProof w:val="0"/>
    </w:rPr>
  </w:style>
  <w:style w:type="character" w:styleId="HTML-definition">
    <w:name w:val="HTML Definition"/>
    <w:basedOn w:val="Standardstycketeckensnitt"/>
    <w:uiPriority w:val="99"/>
    <w:semiHidden/>
    <w:unhideWhenUsed/>
    <w:rsid w:val="00B9552E"/>
    <w:rPr>
      <w:i/>
      <w:iCs/>
      <w:noProof w:val="0"/>
    </w:rPr>
  </w:style>
  <w:style w:type="character" w:styleId="HTML-exempel">
    <w:name w:val="HTML Sample"/>
    <w:basedOn w:val="Standardstycketeckensnitt"/>
    <w:uiPriority w:val="99"/>
    <w:semiHidden/>
    <w:unhideWhenUsed/>
    <w:rsid w:val="00B9552E"/>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B9552E"/>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B9552E"/>
    <w:rPr>
      <w:rFonts w:ascii="Consolas" w:hAnsi="Consolas"/>
      <w:sz w:val="20"/>
      <w:szCs w:val="20"/>
    </w:rPr>
  </w:style>
  <w:style w:type="character" w:styleId="HTML-kod">
    <w:name w:val="HTML Code"/>
    <w:basedOn w:val="Standardstycketeckensnitt"/>
    <w:uiPriority w:val="99"/>
    <w:semiHidden/>
    <w:unhideWhenUsed/>
    <w:rsid w:val="00B9552E"/>
    <w:rPr>
      <w:rFonts w:ascii="Consolas" w:hAnsi="Consolas"/>
      <w:noProof w:val="0"/>
      <w:sz w:val="20"/>
      <w:szCs w:val="20"/>
    </w:rPr>
  </w:style>
  <w:style w:type="character" w:styleId="HTML-skrivmaskin">
    <w:name w:val="HTML Typewriter"/>
    <w:basedOn w:val="Standardstycketeckensnitt"/>
    <w:uiPriority w:val="99"/>
    <w:semiHidden/>
    <w:unhideWhenUsed/>
    <w:rsid w:val="00B9552E"/>
    <w:rPr>
      <w:rFonts w:ascii="Consolas" w:hAnsi="Consolas"/>
      <w:noProof w:val="0"/>
      <w:sz w:val="20"/>
      <w:szCs w:val="20"/>
    </w:rPr>
  </w:style>
  <w:style w:type="character" w:styleId="HTML-tangentbord">
    <w:name w:val="HTML Keyboard"/>
    <w:basedOn w:val="Standardstycketeckensnitt"/>
    <w:uiPriority w:val="99"/>
    <w:semiHidden/>
    <w:unhideWhenUsed/>
    <w:rsid w:val="00B9552E"/>
    <w:rPr>
      <w:rFonts w:ascii="Consolas" w:hAnsi="Consolas"/>
      <w:noProof w:val="0"/>
      <w:sz w:val="20"/>
      <w:szCs w:val="20"/>
    </w:rPr>
  </w:style>
  <w:style w:type="character" w:styleId="HTML-variabel">
    <w:name w:val="HTML Variable"/>
    <w:basedOn w:val="Standardstycketeckensnitt"/>
    <w:uiPriority w:val="99"/>
    <w:semiHidden/>
    <w:unhideWhenUsed/>
    <w:rsid w:val="00B9552E"/>
    <w:rPr>
      <w:i/>
      <w:iCs/>
      <w:noProof w:val="0"/>
    </w:rPr>
  </w:style>
  <w:style w:type="paragraph" w:styleId="Index1">
    <w:name w:val="index 1"/>
    <w:basedOn w:val="Normal"/>
    <w:next w:val="Normal"/>
    <w:autoRedefine/>
    <w:uiPriority w:val="99"/>
    <w:semiHidden/>
    <w:unhideWhenUsed/>
    <w:rsid w:val="00B9552E"/>
    <w:pPr>
      <w:spacing w:after="0" w:line="240" w:lineRule="auto"/>
      <w:ind w:left="250" w:hanging="250"/>
    </w:pPr>
  </w:style>
  <w:style w:type="paragraph" w:styleId="Index2">
    <w:name w:val="index 2"/>
    <w:basedOn w:val="Normal"/>
    <w:next w:val="Normal"/>
    <w:autoRedefine/>
    <w:uiPriority w:val="99"/>
    <w:semiHidden/>
    <w:unhideWhenUsed/>
    <w:rsid w:val="00B9552E"/>
    <w:pPr>
      <w:spacing w:after="0" w:line="240" w:lineRule="auto"/>
      <w:ind w:left="500" w:hanging="250"/>
    </w:pPr>
  </w:style>
  <w:style w:type="paragraph" w:styleId="Index3">
    <w:name w:val="index 3"/>
    <w:basedOn w:val="Normal"/>
    <w:next w:val="Normal"/>
    <w:autoRedefine/>
    <w:uiPriority w:val="99"/>
    <w:semiHidden/>
    <w:unhideWhenUsed/>
    <w:rsid w:val="00B9552E"/>
    <w:pPr>
      <w:spacing w:after="0" w:line="240" w:lineRule="auto"/>
      <w:ind w:left="750" w:hanging="250"/>
    </w:pPr>
  </w:style>
  <w:style w:type="paragraph" w:styleId="Index4">
    <w:name w:val="index 4"/>
    <w:basedOn w:val="Normal"/>
    <w:next w:val="Normal"/>
    <w:autoRedefine/>
    <w:uiPriority w:val="99"/>
    <w:semiHidden/>
    <w:unhideWhenUsed/>
    <w:rsid w:val="00B9552E"/>
    <w:pPr>
      <w:spacing w:after="0" w:line="240" w:lineRule="auto"/>
      <w:ind w:left="1000" w:hanging="250"/>
    </w:pPr>
  </w:style>
  <w:style w:type="paragraph" w:styleId="Index5">
    <w:name w:val="index 5"/>
    <w:basedOn w:val="Normal"/>
    <w:next w:val="Normal"/>
    <w:autoRedefine/>
    <w:uiPriority w:val="99"/>
    <w:semiHidden/>
    <w:unhideWhenUsed/>
    <w:rsid w:val="00B9552E"/>
    <w:pPr>
      <w:spacing w:after="0" w:line="240" w:lineRule="auto"/>
      <w:ind w:left="1250" w:hanging="250"/>
    </w:pPr>
  </w:style>
  <w:style w:type="paragraph" w:styleId="Index6">
    <w:name w:val="index 6"/>
    <w:basedOn w:val="Normal"/>
    <w:next w:val="Normal"/>
    <w:autoRedefine/>
    <w:uiPriority w:val="99"/>
    <w:semiHidden/>
    <w:unhideWhenUsed/>
    <w:rsid w:val="00B9552E"/>
    <w:pPr>
      <w:spacing w:after="0" w:line="240" w:lineRule="auto"/>
      <w:ind w:left="1500" w:hanging="250"/>
    </w:pPr>
  </w:style>
  <w:style w:type="paragraph" w:styleId="Index7">
    <w:name w:val="index 7"/>
    <w:basedOn w:val="Normal"/>
    <w:next w:val="Normal"/>
    <w:autoRedefine/>
    <w:uiPriority w:val="99"/>
    <w:semiHidden/>
    <w:unhideWhenUsed/>
    <w:rsid w:val="00B9552E"/>
    <w:pPr>
      <w:spacing w:after="0" w:line="240" w:lineRule="auto"/>
      <w:ind w:left="1750" w:hanging="250"/>
    </w:pPr>
  </w:style>
  <w:style w:type="paragraph" w:styleId="Index8">
    <w:name w:val="index 8"/>
    <w:basedOn w:val="Normal"/>
    <w:next w:val="Normal"/>
    <w:autoRedefine/>
    <w:uiPriority w:val="99"/>
    <w:semiHidden/>
    <w:unhideWhenUsed/>
    <w:rsid w:val="00B9552E"/>
    <w:pPr>
      <w:spacing w:after="0" w:line="240" w:lineRule="auto"/>
      <w:ind w:left="2000" w:hanging="250"/>
    </w:pPr>
  </w:style>
  <w:style w:type="paragraph" w:styleId="Index9">
    <w:name w:val="index 9"/>
    <w:basedOn w:val="Normal"/>
    <w:next w:val="Normal"/>
    <w:autoRedefine/>
    <w:uiPriority w:val="99"/>
    <w:semiHidden/>
    <w:unhideWhenUsed/>
    <w:rsid w:val="00B9552E"/>
    <w:pPr>
      <w:spacing w:after="0" w:line="240" w:lineRule="auto"/>
      <w:ind w:left="2250" w:hanging="250"/>
    </w:pPr>
  </w:style>
  <w:style w:type="paragraph" w:styleId="Indexrubrik">
    <w:name w:val="index heading"/>
    <w:basedOn w:val="Normal"/>
    <w:next w:val="Index1"/>
    <w:uiPriority w:val="99"/>
    <w:semiHidden/>
    <w:unhideWhenUsed/>
    <w:rsid w:val="00B9552E"/>
    <w:rPr>
      <w:rFonts w:asciiTheme="majorHAnsi" w:eastAsiaTheme="majorEastAsia" w:hAnsiTheme="majorHAnsi" w:cstheme="majorBidi"/>
      <w:b/>
      <w:bCs/>
    </w:rPr>
  </w:style>
  <w:style w:type="paragraph" w:styleId="Indragetstycke">
    <w:name w:val="Block Text"/>
    <w:basedOn w:val="Normal"/>
    <w:uiPriority w:val="99"/>
    <w:semiHidden/>
    <w:unhideWhenUsed/>
    <w:rsid w:val="00B9552E"/>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B9552E"/>
    <w:pPr>
      <w:spacing w:after="0" w:line="240" w:lineRule="auto"/>
    </w:pPr>
  </w:style>
  <w:style w:type="paragraph" w:styleId="Inledning">
    <w:name w:val="Salutation"/>
    <w:basedOn w:val="Normal"/>
    <w:next w:val="Normal"/>
    <w:link w:val="InledningChar"/>
    <w:uiPriority w:val="99"/>
    <w:semiHidden/>
    <w:unhideWhenUsed/>
    <w:rsid w:val="00B9552E"/>
  </w:style>
  <w:style w:type="character" w:customStyle="1" w:styleId="InledningChar">
    <w:name w:val="Inledning Char"/>
    <w:basedOn w:val="Standardstycketeckensnitt"/>
    <w:link w:val="Inledning"/>
    <w:uiPriority w:val="99"/>
    <w:semiHidden/>
    <w:rsid w:val="00B9552E"/>
  </w:style>
  <w:style w:type="paragraph" w:styleId="Innehll4">
    <w:name w:val="toc 4"/>
    <w:basedOn w:val="Normal"/>
    <w:next w:val="Normal"/>
    <w:autoRedefine/>
    <w:uiPriority w:val="39"/>
    <w:semiHidden/>
    <w:unhideWhenUsed/>
    <w:rsid w:val="00B9552E"/>
    <w:pPr>
      <w:spacing w:after="100"/>
      <w:ind w:left="750"/>
    </w:pPr>
  </w:style>
  <w:style w:type="paragraph" w:styleId="Innehll5">
    <w:name w:val="toc 5"/>
    <w:basedOn w:val="Normal"/>
    <w:next w:val="Normal"/>
    <w:autoRedefine/>
    <w:uiPriority w:val="39"/>
    <w:semiHidden/>
    <w:unhideWhenUsed/>
    <w:rsid w:val="00B9552E"/>
    <w:pPr>
      <w:spacing w:after="100"/>
      <w:ind w:left="1000"/>
    </w:pPr>
  </w:style>
  <w:style w:type="paragraph" w:styleId="Innehll6">
    <w:name w:val="toc 6"/>
    <w:basedOn w:val="Normal"/>
    <w:next w:val="Normal"/>
    <w:autoRedefine/>
    <w:uiPriority w:val="39"/>
    <w:semiHidden/>
    <w:unhideWhenUsed/>
    <w:rsid w:val="00B9552E"/>
    <w:pPr>
      <w:spacing w:after="100"/>
      <w:ind w:left="1250"/>
    </w:pPr>
  </w:style>
  <w:style w:type="paragraph" w:styleId="Innehll7">
    <w:name w:val="toc 7"/>
    <w:basedOn w:val="Normal"/>
    <w:next w:val="Normal"/>
    <w:autoRedefine/>
    <w:uiPriority w:val="39"/>
    <w:semiHidden/>
    <w:unhideWhenUsed/>
    <w:rsid w:val="00B9552E"/>
    <w:pPr>
      <w:spacing w:after="100"/>
      <w:ind w:left="1500"/>
    </w:pPr>
  </w:style>
  <w:style w:type="paragraph" w:styleId="Innehll8">
    <w:name w:val="toc 8"/>
    <w:basedOn w:val="Normal"/>
    <w:next w:val="Normal"/>
    <w:autoRedefine/>
    <w:uiPriority w:val="39"/>
    <w:semiHidden/>
    <w:unhideWhenUsed/>
    <w:rsid w:val="00B9552E"/>
    <w:pPr>
      <w:spacing w:after="100"/>
      <w:ind w:left="1750"/>
    </w:pPr>
  </w:style>
  <w:style w:type="paragraph" w:styleId="Innehll9">
    <w:name w:val="toc 9"/>
    <w:basedOn w:val="Normal"/>
    <w:next w:val="Normal"/>
    <w:autoRedefine/>
    <w:uiPriority w:val="39"/>
    <w:semiHidden/>
    <w:unhideWhenUsed/>
    <w:rsid w:val="00B9552E"/>
    <w:pPr>
      <w:spacing w:after="100"/>
      <w:ind w:left="2000"/>
    </w:pPr>
  </w:style>
  <w:style w:type="paragraph" w:styleId="Kommentarer">
    <w:name w:val="annotation text"/>
    <w:basedOn w:val="Normal"/>
    <w:link w:val="KommentarerChar"/>
    <w:uiPriority w:val="99"/>
    <w:semiHidden/>
    <w:unhideWhenUsed/>
    <w:rsid w:val="00B9552E"/>
    <w:pPr>
      <w:spacing w:line="240" w:lineRule="auto"/>
    </w:pPr>
    <w:rPr>
      <w:sz w:val="20"/>
      <w:szCs w:val="20"/>
    </w:rPr>
  </w:style>
  <w:style w:type="character" w:customStyle="1" w:styleId="KommentarerChar">
    <w:name w:val="Kommentarer Char"/>
    <w:basedOn w:val="Standardstycketeckensnitt"/>
    <w:link w:val="Kommentarer"/>
    <w:uiPriority w:val="99"/>
    <w:semiHidden/>
    <w:rsid w:val="00B9552E"/>
    <w:rPr>
      <w:sz w:val="20"/>
      <w:szCs w:val="20"/>
    </w:rPr>
  </w:style>
  <w:style w:type="character" w:styleId="Kommentarsreferens">
    <w:name w:val="annotation reference"/>
    <w:basedOn w:val="Standardstycketeckensnitt"/>
    <w:uiPriority w:val="99"/>
    <w:semiHidden/>
    <w:unhideWhenUsed/>
    <w:rsid w:val="00B9552E"/>
    <w:rPr>
      <w:noProof w:val="0"/>
      <w:sz w:val="16"/>
      <w:szCs w:val="16"/>
    </w:rPr>
  </w:style>
  <w:style w:type="paragraph" w:styleId="Kommentarsmne">
    <w:name w:val="annotation subject"/>
    <w:basedOn w:val="Kommentarer"/>
    <w:next w:val="Kommentarer"/>
    <w:link w:val="KommentarsmneChar"/>
    <w:uiPriority w:val="99"/>
    <w:semiHidden/>
    <w:unhideWhenUsed/>
    <w:rsid w:val="00B9552E"/>
    <w:rPr>
      <w:b/>
      <w:bCs/>
    </w:rPr>
  </w:style>
  <w:style w:type="character" w:customStyle="1" w:styleId="KommentarsmneChar">
    <w:name w:val="Kommentarsämne Char"/>
    <w:basedOn w:val="KommentarerChar"/>
    <w:link w:val="Kommentarsmne"/>
    <w:uiPriority w:val="99"/>
    <w:semiHidden/>
    <w:rsid w:val="00B9552E"/>
    <w:rPr>
      <w:b/>
      <w:bCs/>
      <w:sz w:val="20"/>
      <w:szCs w:val="20"/>
    </w:rPr>
  </w:style>
  <w:style w:type="paragraph" w:styleId="Lista">
    <w:name w:val="List"/>
    <w:basedOn w:val="Normal"/>
    <w:uiPriority w:val="99"/>
    <w:semiHidden/>
    <w:unhideWhenUsed/>
    <w:rsid w:val="00B9552E"/>
    <w:pPr>
      <w:ind w:left="283" w:hanging="283"/>
      <w:contextualSpacing/>
    </w:pPr>
  </w:style>
  <w:style w:type="paragraph" w:styleId="Lista2">
    <w:name w:val="List 2"/>
    <w:basedOn w:val="Normal"/>
    <w:uiPriority w:val="99"/>
    <w:semiHidden/>
    <w:unhideWhenUsed/>
    <w:rsid w:val="00B9552E"/>
    <w:pPr>
      <w:ind w:left="566" w:hanging="283"/>
      <w:contextualSpacing/>
    </w:pPr>
  </w:style>
  <w:style w:type="paragraph" w:styleId="Lista3">
    <w:name w:val="List 3"/>
    <w:basedOn w:val="Normal"/>
    <w:uiPriority w:val="99"/>
    <w:semiHidden/>
    <w:unhideWhenUsed/>
    <w:rsid w:val="00B9552E"/>
    <w:pPr>
      <w:ind w:left="849" w:hanging="283"/>
      <w:contextualSpacing/>
    </w:pPr>
  </w:style>
  <w:style w:type="paragraph" w:styleId="Lista4">
    <w:name w:val="List 4"/>
    <w:basedOn w:val="Normal"/>
    <w:uiPriority w:val="99"/>
    <w:semiHidden/>
    <w:unhideWhenUsed/>
    <w:rsid w:val="00B9552E"/>
    <w:pPr>
      <w:ind w:left="1132" w:hanging="283"/>
      <w:contextualSpacing/>
    </w:pPr>
  </w:style>
  <w:style w:type="paragraph" w:styleId="Lista5">
    <w:name w:val="List 5"/>
    <w:basedOn w:val="Normal"/>
    <w:uiPriority w:val="99"/>
    <w:semiHidden/>
    <w:unhideWhenUsed/>
    <w:rsid w:val="00B9552E"/>
    <w:pPr>
      <w:ind w:left="1415" w:hanging="283"/>
      <w:contextualSpacing/>
    </w:pPr>
  </w:style>
  <w:style w:type="paragraph" w:styleId="Listafortstt">
    <w:name w:val="List Continue"/>
    <w:basedOn w:val="Normal"/>
    <w:uiPriority w:val="99"/>
    <w:semiHidden/>
    <w:unhideWhenUsed/>
    <w:rsid w:val="00B9552E"/>
    <w:pPr>
      <w:spacing w:after="120"/>
      <w:ind w:left="283"/>
      <w:contextualSpacing/>
    </w:pPr>
  </w:style>
  <w:style w:type="paragraph" w:styleId="Listafortstt2">
    <w:name w:val="List Continue 2"/>
    <w:basedOn w:val="Normal"/>
    <w:uiPriority w:val="99"/>
    <w:semiHidden/>
    <w:unhideWhenUsed/>
    <w:rsid w:val="00B9552E"/>
    <w:pPr>
      <w:spacing w:after="120"/>
      <w:ind w:left="566"/>
      <w:contextualSpacing/>
    </w:pPr>
  </w:style>
  <w:style w:type="paragraph" w:styleId="Listafortstt3">
    <w:name w:val="List Continue 3"/>
    <w:basedOn w:val="Normal"/>
    <w:uiPriority w:val="99"/>
    <w:semiHidden/>
    <w:unhideWhenUsed/>
    <w:rsid w:val="00B9552E"/>
    <w:pPr>
      <w:spacing w:after="120"/>
      <w:ind w:left="849"/>
      <w:contextualSpacing/>
    </w:pPr>
  </w:style>
  <w:style w:type="paragraph" w:styleId="Listafortstt4">
    <w:name w:val="List Continue 4"/>
    <w:basedOn w:val="Normal"/>
    <w:uiPriority w:val="99"/>
    <w:semiHidden/>
    <w:unhideWhenUsed/>
    <w:rsid w:val="00B9552E"/>
    <w:pPr>
      <w:spacing w:after="120"/>
      <w:ind w:left="1132"/>
      <w:contextualSpacing/>
    </w:pPr>
  </w:style>
  <w:style w:type="paragraph" w:styleId="Listafortstt5">
    <w:name w:val="List Continue 5"/>
    <w:basedOn w:val="Normal"/>
    <w:uiPriority w:val="99"/>
    <w:semiHidden/>
    <w:unhideWhenUsed/>
    <w:rsid w:val="00B9552E"/>
    <w:pPr>
      <w:spacing w:after="120"/>
      <w:ind w:left="1415"/>
      <w:contextualSpacing/>
    </w:pPr>
  </w:style>
  <w:style w:type="paragraph" w:styleId="Liststycke">
    <w:name w:val="List Paragraph"/>
    <w:basedOn w:val="Normal"/>
    <w:uiPriority w:val="34"/>
    <w:semiHidden/>
    <w:qFormat/>
    <w:rsid w:val="00B9552E"/>
    <w:pPr>
      <w:ind w:left="720"/>
      <w:contextualSpacing/>
    </w:pPr>
  </w:style>
  <w:style w:type="table" w:styleId="Listtabell1ljus">
    <w:name w:val="List Table 1 Light"/>
    <w:basedOn w:val="Normaltabell"/>
    <w:uiPriority w:val="46"/>
    <w:rsid w:val="00B9552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B9552E"/>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B9552E"/>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B9552E"/>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B9552E"/>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B9552E"/>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B9552E"/>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B9552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B9552E"/>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B9552E"/>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B9552E"/>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B9552E"/>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B9552E"/>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B9552E"/>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B9552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B9552E"/>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B9552E"/>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B9552E"/>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B9552E"/>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B9552E"/>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B9552E"/>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B955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B9552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B9552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B9552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B9552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B9552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B9552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B9552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9552E"/>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B9552E"/>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B9552E"/>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B9552E"/>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B9552E"/>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B9552E"/>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B9552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B9552E"/>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B9552E"/>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B9552E"/>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B9552E"/>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B9552E"/>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B9552E"/>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B9552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B9552E"/>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B9552E"/>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B9552E"/>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B9552E"/>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B9552E"/>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B9552E"/>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B9552E"/>
  </w:style>
  <w:style w:type="table" w:styleId="Ljuslista">
    <w:name w:val="Light List"/>
    <w:basedOn w:val="Normaltabell"/>
    <w:uiPriority w:val="61"/>
    <w:semiHidden/>
    <w:unhideWhenUsed/>
    <w:rsid w:val="00B955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B9552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B9552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B9552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B9552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B9552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B9552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B955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B9552E"/>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B9552E"/>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B9552E"/>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B9552E"/>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B9552E"/>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B9552E"/>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B955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B9552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B9552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B9552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B9552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B9552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B9552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B9552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B9552E"/>
    <w:rPr>
      <w:rFonts w:ascii="Consolas" w:hAnsi="Consolas"/>
      <w:sz w:val="20"/>
      <w:szCs w:val="20"/>
    </w:rPr>
  </w:style>
  <w:style w:type="paragraph" w:styleId="Meddelanderubrik">
    <w:name w:val="Message Header"/>
    <w:basedOn w:val="Normal"/>
    <w:link w:val="MeddelanderubrikChar"/>
    <w:uiPriority w:val="99"/>
    <w:semiHidden/>
    <w:unhideWhenUsed/>
    <w:rsid w:val="00B955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9552E"/>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B955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B9552E"/>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B9552E"/>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B9552E"/>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B9552E"/>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B9552E"/>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B9552E"/>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B955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B955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B955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B955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B955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B955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B955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B955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B9552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B9552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B9552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B9552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B9552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B9552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B955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B955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B955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B955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B955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B955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B955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B955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B9552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B9552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B9552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B9552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B9552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B9552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B955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B955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B955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B955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B955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B955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B955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B955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B955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B955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B955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B955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B955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B955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B955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B955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B9552E"/>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B9552E"/>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B9552E"/>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B9552E"/>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B9552E"/>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B9552E"/>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B9552E"/>
    <w:rPr>
      <w:rFonts w:ascii="Times New Roman" w:hAnsi="Times New Roman" w:cs="Times New Roman"/>
      <w:sz w:val="24"/>
      <w:szCs w:val="24"/>
    </w:rPr>
  </w:style>
  <w:style w:type="paragraph" w:styleId="Normaltindrag">
    <w:name w:val="Normal Indent"/>
    <w:basedOn w:val="Normal"/>
    <w:uiPriority w:val="99"/>
    <w:semiHidden/>
    <w:unhideWhenUsed/>
    <w:rsid w:val="00B9552E"/>
    <w:pPr>
      <w:ind w:left="1304"/>
    </w:pPr>
  </w:style>
  <w:style w:type="paragraph" w:styleId="Numreradlista4">
    <w:name w:val="List Number 4"/>
    <w:basedOn w:val="Normal"/>
    <w:uiPriority w:val="99"/>
    <w:semiHidden/>
    <w:unhideWhenUsed/>
    <w:rsid w:val="00B9552E"/>
    <w:pPr>
      <w:numPr>
        <w:numId w:val="40"/>
      </w:numPr>
      <w:contextualSpacing/>
    </w:pPr>
  </w:style>
  <w:style w:type="paragraph" w:styleId="Numreradlista5">
    <w:name w:val="List Number 5"/>
    <w:basedOn w:val="Normal"/>
    <w:uiPriority w:val="99"/>
    <w:semiHidden/>
    <w:unhideWhenUsed/>
    <w:rsid w:val="00B9552E"/>
    <w:pPr>
      <w:numPr>
        <w:numId w:val="41"/>
      </w:numPr>
      <w:contextualSpacing/>
    </w:pPr>
  </w:style>
  <w:style w:type="character" w:styleId="Nmn">
    <w:name w:val="Mention"/>
    <w:basedOn w:val="Standardstycketeckensnitt"/>
    <w:uiPriority w:val="99"/>
    <w:semiHidden/>
    <w:unhideWhenUsed/>
    <w:rsid w:val="00B9552E"/>
    <w:rPr>
      <w:noProof w:val="0"/>
      <w:color w:val="2B579A"/>
      <w:shd w:val="clear" w:color="auto" w:fill="E6E6E6"/>
    </w:rPr>
  </w:style>
  <w:style w:type="table" w:styleId="Oformateradtabell1">
    <w:name w:val="Plain Table 1"/>
    <w:basedOn w:val="Normaltabell"/>
    <w:uiPriority w:val="41"/>
    <w:rsid w:val="00B955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B955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B955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B955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B955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B9552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B9552E"/>
    <w:rPr>
      <w:rFonts w:ascii="Consolas" w:hAnsi="Consolas"/>
      <w:sz w:val="21"/>
      <w:szCs w:val="21"/>
    </w:rPr>
  </w:style>
  <w:style w:type="character" w:styleId="Olstomnmnande">
    <w:name w:val="Unresolved Mention"/>
    <w:basedOn w:val="Standardstycketeckensnitt"/>
    <w:uiPriority w:val="99"/>
    <w:semiHidden/>
    <w:unhideWhenUsed/>
    <w:rsid w:val="00B9552E"/>
    <w:rPr>
      <w:noProof w:val="0"/>
      <w:color w:val="808080"/>
      <w:shd w:val="clear" w:color="auto" w:fill="E6E6E6"/>
    </w:rPr>
  </w:style>
  <w:style w:type="table" w:styleId="Professionelltabell">
    <w:name w:val="Table Professional"/>
    <w:basedOn w:val="Normaltabell"/>
    <w:uiPriority w:val="99"/>
    <w:semiHidden/>
    <w:unhideWhenUsed/>
    <w:rsid w:val="00B955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B9552E"/>
    <w:pPr>
      <w:numPr>
        <w:numId w:val="42"/>
      </w:numPr>
      <w:contextualSpacing/>
    </w:pPr>
  </w:style>
  <w:style w:type="paragraph" w:styleId="Punktlista5">
    <w:name w:val="List Bullet 5"/>
    <w:basedOn w:val="Normal"/>
    <w:uiPriority w:val="99"/>
    <w:semiHidden/>
    <w:unhideWhenUsed/>
    <w:rsid w:val="00B9552E"/>
    <w:pPr>
      <w:numPr>
        <w:numId w:val="43"/>
      </w:numPr>
      <w:contextualSpacing/>
    </w:pPr>
  </w:style>
  <w:style w:type="character" w:styleId="Radnummer">
    <w:name w:val="line number"/>
    <w:basedOn w:val="Standardstycketeckensnitt"/>
    <w:uiPriority w:val="99"/>
    <w:semiHidden/>
    <w:unhideWhenUsed/>
    <w:rsid w:val="00B9552E"/>
    <w:rPr>
      <w:noProof w:val="0"/>
    </w:rPr>
  </w:style>
  <w:style w:type="character" w:customStyle="1" w:styleId="Rubrik6Char">
    <w:name w:val="Rubrik 6 Char"/>
    <w:basedOn w:val="Standardstycketeckensnitt"/>
    <w:link w:val="Rubrik6"/>
    <w:uiPriority w:val="9"/>
    <w:semiHidden/>
    <w:rsid w:val="00B9552E"/>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B9552E"/>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B9552E"/>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B9552E"/>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B955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B9552E"/>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B9552E"/>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B9552E"/>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B9552E"/>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B9552E"/>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B9552E"/>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B955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B9552E"/>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B9552E"/>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B9552E"/>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B9552E"/>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B9552E"/>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B9552E"/>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B955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B9552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B9552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B9552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B9552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B9552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B9552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B955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B9552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B9552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B9552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B9552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B9552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B9552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B955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B955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B955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B955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B955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B955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B955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B955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B9552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B9552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B9552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B9552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B9552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B9552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B955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B9552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B9552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B9552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B9552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B9552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B9552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B9552E"/>
    <w:pPr>
      <w:spacing w:after="0" w:line="240" w:lineRule="auto"/>
      <w:ind w:left="4252"/>
    </w:pPr>
  </w:style>
  <w:style w:type="character" w:customStyle="1" w:styleId="SignaturChar">
    <w:name w:val="Signatur Char"/>
    <w:basedOn w:val="Standardstycketeckensnitt"/>
    <w:link w:val="Signatur"/>
    <w:uiPriority w:val="99"/>
    <w:semiHidden/>
    <w:rsid w:val="00B9552E"/>
  </w:style>
  <w:style w:type="character" w:styleId="Slutnotsreferens">
    <w:name w:val="endnote reference"/>
    <w:basedOn w:val="Standardstycketeckensnitt"/>
    <w:uiPriority w:val="99"/>
    <w:semiHidden/>
    <w:unhideWhenUsed/>
    <w:rsid w:val="00B9552E"/>
    <w:rPr>
      <w:noProof w:val="0"/>
      <w:vertAlign w:val="superscript"/>
    </w:rPr>
  </w:style>
  <w:style w:type="paragraph" w:styleId="Slutnotstext">
    <w:name w:val="endnote text"/>
    <w:basedOn w:val="Normal"/>
    <w:link w:val="SlutnotstextChar"/>
    <w:uiPriority w:val="99"/>
    <w:semiHidden/>
    <w:unhideWhenUsed/>
    <w:rsid w:val="00B9552E"/>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9552E"/>
    <w:rPr>
      <w:sz w:val="20"/>
      <w:szCs w:val="20"/>
    </w:rPr>
  </w:style>
  <w:style w:type="character" w:styleId="Smarthyperlnk">
    <w:name w:val="Smart Hyperlink"/>
    <w:basedOn w:val="Standardstycketeckensnitt"/>
    <w:uiPriority w:val="99"/>
    <w:semiHidden/>
    <w:unhideWhenUsed/>
    <w:rsid w:val="00B9552E"/>
    <w:rPr>
      <w:noProof w:val="0"/>
      <w:u w:val="dotted"/>
    </w:rPr>
  </w:style>
  <w:style w:type="table" w:styleId="Standardtabell1">
    <w:name w:val="Table Classic 1"/>
    <w:basedOn w:val="Normaltabell"/>
    <w:uiPriority w:val="99"/>
    <w:semiHidden/>
    <w:unhideWhenUsed/>
    <w:rsid w:val="00B955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B955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B955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B955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B9552E"/>
    <w:rPr>
      <w:b/>
      <w:bCs/>
      <w:noProof w:val="0"/>
    </w:rPr>
  </w:style>
  <w:style w:type="character" w:styleId="Starkbetoning">
    <w:name w:val="Intense Emphasis"/>
    <w:basedOn w:val="Standardstycketeckensnitt"/>
    <w:uiPriority w:val="21"/>
    <w:semiHidden/>
    <w:qFormat/>
    <w:rsid w:val="00B9552E"/>
    <w:rPr>
      <w:i/>
      <w:iCs/>
      <w:noProof w:val="0"/>
      <w:color w:val="1A3050" w:themeColor="accent1"/>
    </w:rPr>
  </w:style>
  <w:style w:type="character" w:styleId="Starkreferens">
    <w:name w:val="Intense Reference"/>
    <w:basedOn w:val="Standardstycketeckensnitt"/>
    <w:uiPriority w:val="32"/>
    <w:semiHidden/>
    <w:qFormat/>
    <w:rsid w:val="00B9552E"/>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B9552E"/>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B9552E"/>
    <w:rPr>
      <w:i/>
      <w:iCs/>
      <w:color w:val="1A3050" w:themeColor="accent1"/>
    </w:rPr>
  </w:style>
  <w:style w:type="table" w:styleId="Tabellmed3D-effekter1">
    <w:name w:val="Table 3D effects 1"/>
    <w:basedOn w:val="Normaltabell"/>
    <w:uiPriority w:val="99"/>
    <w:semiHidden/>
    <w:unhideWhenUsed/>
    <w:rsid w:val="00B955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B955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B955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B955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B955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B955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B955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B955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B955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B955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B955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B955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B955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B955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B955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B955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B955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B955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B955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B955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B955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B955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B955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B955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B955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B95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B9552E"/>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B9552E"/>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B955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B955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B955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A516AD36BE477A975A79B2A9DDF332"/>
        <w:category>
          <w:name w:val="Allmänt"/>
          <w:gallery w:val="placeholder"/>
        </w:category>
        <w:types>
          <w:type w:val="bbPlcHdr"/>
        </w:types>
        <w:behaviors>
          <w:behavior w:val="content"/>
        </w:behaviors>
        <w:guid w:val="{89E19BD5-9742-40E6-AAA9-715D2D53567B}"/>
      </w:docPartPr>
      <w:docPartBody>
        <w:p w:rsidR="002A2E79" w:rsidRDefault="0041360A" w:rsidP="0041360A">
          <w:pPr>
            <w:pStyle w:val="BEA516AD36BE477A975A79B2A9DDF332"/>
          </w:pPr>
          <w:r>
            <w:rPr>
              <w:rStyle w:val="Platshllartext"/>
            </w:rPr>
            <w:t xml:space="preserve"> </w:t>
          </w:r>
        </w:p>
      </w:docPartBody>
    </w:docPart>
    <w:docPart>
      <w:docPartPr>
        <w:name w:val="6813D7F0470C471AB09B33A060F56865"/>
        <w:category>
          <w:name w:val="Allmänt"/>
          <w:gallery w:val="placeholder"/>
        </w:category>
        <w:types>
          <w:type w:val="bbPlcHdr"/>
        </w:types>
        <w:behaviors>
          <w:behavior w:val="content"/>
        </w:behaviors>
        <w:guid w:val="{A99D4CB0-F000-44BC-87DB-CAF6A577D286}"/>
      </w:docPartPr>
      <w:docPartBody>
        <w:p w:rsidR="002A2E79" w:rsidRDefault="0041360A" w:rsidP="0041360A">
          <w:pPr>
            <w:pStyle w:val="6813D7F0470C471AB09B33A060F56865"/>
          </w:pPr>
          <w:r>
            <w:rPr>
              <w:rStyle w:val="Platshllartext"/>
            </w:rPr>
            <w:t xml:space="preserve"> </w:t>
          </w:r>
        </w:p>
      </w:docPartBody>
    </w:docPart>
    <w:docPart>
      <w:docPartPr>
        <w:name w:val="C5D3100868CF4C3CAEF76C67C1AE0ED1"/>
        <w:category>
          <w:name w:val="Allmänt"/>
          <w:gallery w:val="placeholder"/>
        </w:category>
        <w:types>
          <w:type w:val="bbPlcHdr"/>
        </w:types>
        <w:behaviors>
          <w:behavior w:val="content"/>
        </w:behaviors>
        <w:guid w:val="{4E1076C3-DE22-42CD-AFCC-53D8021CFD9C}"/>
      </w:docPartPr>
      <w:docPartBody>
        <w:p w:rsidR="002A2E79" w:rsidRDefault="0041360A" w:rsidP="0041360A">
          <w:pPr>
            <w:pStyle w:val="C5D3100868CF4C3CAEF76C67C1AE0ED1"/>
          </w:pPr>
          <w:r>
            <w:rPr>
              <w:rStyle w:val="Platshllartext"/>
            </w:rPr>
            <w:t xml:space="preserve"> </w:t>
          </w:r>
        </w:p>
      </w:docPartBody>
    </w:docPart>
    <w:docPart>
      <w:docPartPr>
        <w:name w:val="E572B469FD5A4C1DA77FA9DE34BB0155"/>
        <w:category>
          <w:name w:val="Allmänt"/>
          <w:gallery w:val="placeholder"/>
        </w:category>
        <w:types>
          <w:type w:val="bbPlcHdr"/>
        </w:types>
        <w:behaviors>
          <w:behavior w:val="content"/>
        </w:behaviors>
        <w:guid w:val="{0AD2D95B-AC0A-4B83-8621-15D22FF33B52}"/>
      </w:docPartPr>
      <w:docPartBody>
        <w:p w:rsidR="002A2E79" w:rsidRDefault="0041360A" w:rsidP="0041360A">
          <w:pPr>
            <w:pStyle w:val="E572B469FD5A4C1DA77FA9DE34BB0155"/>
          </w:pPr>
          <w:r>
            <w:rPr>
              <w:rStyle w:val="Platshllartext"/>
            </w:rPr>
            <w:t xml:space="preserve"> </w:t>
          </w:r>
        </w:p>
      </w:docPartBody>
    </w:docPart>
    <w:docPart>
      <w:docPartPr>
        <w:name w:val="BD0128A664ED4997BB90E9A0245EF32F"/>
        <w:category>
          <w:name w:val="Allmänt"/>
          <w:gallery w:val="placeholder"/>
        </w:category>
        <w:types>
          <w:type w:val="bbPlcHdr"/>
        </w:types>
        <w:behaviors>
          <w:behavior w:val="content"/>
        </w:behaviors>
        <w:guid w:val="{57EE8A25-EA1E-4F0F-A944-7B4506A19E0D}"/>
      </w:docPartPr>
      <w:docPartBody>
        <w:p w:rsidR="002A2E79" w:rsidRDefault="0041360A" w:rsidP="0041360A">
          <w:pPr>
            <w:pStyle w:val="BD0128A664ED4997BB90E9A0245EF32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0A"/>
    <w:rsid w:val="002A2E79"/>
    <w:rsid w:val="00413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35F988FCFD04B80BBC024B5DF260E7B">
    <w:name w:val="735F988FCFD04B80BBC024B5DF260E7B"/>
    <w:rsid w:val="0041360A"/>
  </w:style>
  <w:style w:type="character" w:styleId="Platshllartext">
    <w:name w:val="Placeholder Text"/>
    <w:basedOn w:val="Standardstycketeckensnitt"/>
    <w:uiPriority w:val="99"/>
    <w:semiHidden/>
    <w:rsid w:val="0041360A"/>
    <w:rPr>
      <w:noProof w:val="0"/>
      <w:color w:val="808080"/>
    </w:rPr>
  </w:style>
  <w:style w:type="paragraph" w:customStyle="1" w:styleId="8E72798F6002432482AD8CF4E11A6A10">
    <w:name w:val="8E72798F6002432482AD8CF4E11A6A10"/>
    <w:rsid w:val="0041360A"/>
  </w:style>
  <w:style w:type="paragraph" w:customStyle="1" w:styleId="44714C69F23E452790EE5BCF6DA24F65">
    <w:name w:val="44714C69F23E452790EE5BCF6DA24F65"/>
    <w:rsid w:val="0041360A"/>
  </w:style>
  <w:style w:type="paragraph" w:customStyle="1" w:styleId="9FA843231550415F81AF47423C0B20BF">
    <w:name w:val="9FA843231550415F81AF47423C0B20BF"/>
    <w:rsid w:val="0041360A"/>
  </w:style>
  <w:style w:type="paragraph" w:customStyle="1" w:styleId="BEA516AD36BE477A975A79B2A9DDF332">
    <w:name w:val="BEA516AD36BE477A975A79B2A9DDF332"/>
    <w:rsid w:val="0041360A"/>
  </w:style>
  <w:style w:type="paragraph" w:customStyle="1" w:styleId="6813D7F0470C471AB09B33A060F56865">
    <w:name w:val="6813D7F0470C471AB09B33A060F56865"/>
    <w:rsid w:val="0041360A"/>
  </w:style>
  <w:style w:type="paragraph" w:customStyle="1" w:styleId="EE08EEC82E414A2F8E7B9BC55236CD7C">
    <w:name w:val="EE08EEC82E414A2F8E7B9BC55236CD7C"/>
    <w:rsid w:val="0041360A"/>
  </w:style>
  <w:style w:type="paragraph" w:customStyle="1" w:styleId="A577ABC5DE094B5B9460466EED088645">
    <w:name w:val="A577ABC5DE094B5B9460466EED088645"/>
    <w:rsid w:val="0041360A"/>
  </w:style>
  <w:style w:type="paragraph" w:customStyle="1" w:styleId="EC1589A67DCE4CDD9D61856DF5F01A0D">
    <w:name w:val="EC1589A67DCE4CDD9D61856DF5F01A0D"/>
    <w:rsid w:val="0041360A"/>
  </w:style>
  <w:style w:type="paragraph" w:customStyle="1" w:styleId="C5D3100868CF4C3CAEF76C67C1AE0ED1">
    <w:name w:val="C5D3100868CF4C3CAEF76C67C1AE0ED1"/>
    <w:rsid w:val="0041360A"/>
  </w:style>
  <w:style w:type="paragraph" w:customStyle="1" w:styleId="E572B469FD5A4C1DA77FA9DE34BB0155">
    <w:name w:val="E572B469FD5A4C1DA77FA9DE34BB0155"/>
    <w:rsid w:val="0041360A"/>
  </w:style>
  <w:style w:type="paragraph" w:customStyle="1" w:styleId="1D76C771625949F09DA41240A106AB3D">
    <w:name w:val="1D76C771625949F09DA41240A106AB3D"/>
    <w:rsid w:val="0041360A"/>
  </w:style>
  <w:style w:type="paragraph" w:customStyle="1" w:styleId="6025E282207D4EA28E9323772CA3B39A">
    <w:name w:val="6025E282207D4EA28E9323772CA3B39A"/>
    <w:rsid w:val="0041360A"/>
  </w:style>
  <w:style w:type="paragraph" w:customStyle="1" w:styleId="5F33616F5F5D4FC982EE3B0F7430ED25">
    <w:name w:val="5F33616F5F5D4FC982EE3B0F7430ED25"/>
    <w:rsid w:val="0041360A"/>
  </w:style>
  <w:style w:type="paragraph" w:customStyle="1" w:styleId="5C8F950DBDD54192BDCA969825D2BEDE">
    <w:name w:val="5C8F950DBDD54192BDCA969825D2BEDE"/>
    <w:rsid w:val="0041360A"/>
  </w:style>
  <w:style w:type="paragraph" w:customStyle="1" w:styleId="2DD16F26AD054537955309ECFDD74235">
    <w:name w:val="2DD16F26AD054537955309ECFDD74235"/>
    <w:rsid w:val="0041360A"/>
  </w:style>
  <w:style w:type="paragraph" w:customStyle="1" w:styleId="BD0128A664ED4997BB90E9A0245EF32F">
    <w:name w:val="BD0128A664ED4997BB90E9A0245EF32F"/>
    <w:rsid w:val="0041360A"/>
  </w:style>
  <w:style w:type="paragraph" w:customStyle="1" w:styleId="BB34F4B5246F47D488594EDCD5C5A8F7">
    <w:name w:val="BB34F4B5246F47D488594EDCD5C5A8F7"/>
    <w:rsid w:val="00413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e5908536-ccee-4f93-b3b1-e62dfb2bbe16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bc373b-173f-43c8-bad7-c6b6f1754f2d">FSMH2TQ3SMQ3-831349811-742</_dlc_DocId>
    <_dlc_DocIdUrl xmlns="54bc373b-173f-43c8-bad7-c6b6f1754f2d">
      <Url>https://dhs.sp.regeringskansliet.se/yta/ju-L1/_layouts/15/DocIdRedir.aspx?ID=FSMH2TQ3SMQ3-831349811-742</Url>
      <Description>FSMH2TQ3SMQ3-831349811-742</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2019-10-29T00:00:00</HeaderDate>
    <Office/>
    <Dnr>Ju2019/03444/POL</Dnr>
    <ParagrafNr/>
    <DocumentTitle/>
    <VisitingAddress/>
    <Extra1/>
    <Extra2/>
    <Extra3>Ingela Nylund Watz</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2019-10-29T00:00:00</HeaderDate>
    <Office/>
    <Dnr>Ju2019/03444/POL</Dnr>
    <ParagrafNr/>
    <DocumentTitle/>
    <VisitingAddress/>
    <Extra1/>
    <Extra2/>
    <Extra3>Ingela Nylund Watz</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E5E64-6AFD-495A-8F54-53579A423A05}"/>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C7692FDE-9DB1-444C-83FD-6CDFBDEA34E6}">
  <ds:schemaRefs>
    <ds:schemaRef ds:uri="http://purl.org/dc/elements/1.1/"/>
    <ds:schemaRef ds:uri="http://schemas.microsoft.com/office/2006/metadata/properties"/>
    <ds:schemaRef ds:uri="http://schemas.microsoft.com/office/infopath/2007/PartnerControls"/>
    <ds:schemaRef ds:uri="9c9941df-7074-4a92-bf99-225d24d78d61"/>
    <ds:schemaRef ds:uri="4e9c2f0c-7bf8-49af-8356-cbf363fc78a7"/>
    <ds:schemaRef ds:uri="http://purl.org/dc/terms/"/>
    <ds:schemaRef ds:uri="cc625d36-bb37-4650-91b9-0c96159295ba"/>
    <ds:schemaRef ds:uri="http://schemas.microsoft.com/office/2006/documentManagement/types"/>
    <ds:schemaRef ds:uri="http://schemas.openxmlformats.org/package/2006/metadata/core-properties"/>
    <ds:schemaRef ds:uri="54bc373b-173f-43c8-bad7-c6b6f1754f2d"/>
    <ds:schemaRef ds:uri="18f3d968-6251-40b0-9f11-012b293496c2"/>
    <ds:schemaRef ds:uri="http://www.w3.org/XML/1998/namespace"/>
    <ds:schemaRef ds:uri="http://purl.org/dc/dcmitype/"/>
  </ds:schemaRefs>
</ds:datastoreItem>
</file>

<file path=customXml/itemProps5.xml><?xml version="1.0" encoding="utf-8"?>
<ds:datastoreItem xmlns:ds="http://schemas.openxmlformats.org/officeDocument/2006/customXml" ds:itemID="{CFF98D50-6CB5-4B97-A9DB-42B8B6536852}">
  <ds:schemaRefs>
    <ds:schemaRef ds:uri="http://lp/documentinfo/RK"/>
  </ds:schemaRefs>
</ds:datastoreItem>
</file>

<file path=customXml/itemProps6.xml><?xml version="1.0" encoding="utf-8"?>
<ds:datastoreItem xmlns:ds="http://schemas.openxmlformats.org/officeDocument/2006/customXml" ds:itemID="{07E9B398-092D-48E4-BD61-C67DC63E6ADA}">
  <ds:schemaRefs>
    <ds:schemaRef ds:uri="Microsoft.SharePoint.Taxonomy.ContentTypeSync"/>
  </ds:schemaRefs>
</ds:datastoreItem>
</file>

<file path=customXml/itemProps7.xml><?xml version="1.0" encoding="utf-8"?>
<ds:datastoreItem xmlns:ds="http://schemas.openxmlformats.org/officeDocument/2006/customXml" ds:itemID="{CFF98D50-6CB5-4B97-A9DB-42B8B6536852}"/>
</file>

<file path=customXml/itemProps8.xml><?xml version="1.0" encoding="utf-8"?>
<ds:datastoreItem xmlns:ds="http://schemas.openxmlformats.org/officeDocument/2006/customXml" ds:itemID="{92EE3EB7-8332-45D7-9400-72AB8A3096AA}"/>
</file>

<file path=docProps/app.xml><?xml version="1.0" encoding="utf-8"?>
<Properties xmlns="http://schemas.openxmlformats.org/officeDocument/2006/extended-properties" xmlns:vt="http://schemas.openxmlformats.org/officeDocument/2006/docPropsVTypes">
  <Template>RK Basmall</Template>
  <TotalTime>0</TotalTime>
  <Pages>1</Pages>
  <Words>186</Words>
  <Characters>991</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217 av Ingela Nylund Watz (S) Jordbruks- och bostadsarrendeutredningen.docx</dc:title>
  <dc:subject/>
  <dc:creator>Linda Holmström</dc:creator>
  <cp:keywords/>
  <dc:description/>
  <cp:lastModifiedBy>Gunilla Hansson-Böe</cp:lastModifiedBy>
  <cp:revision>2</cp:revision>
  <cp:lastPrinted>2019-10-29T09:31:00Z</cp:lastPrinted>
  <dcterms:created xsi:type="dcterms:W3CDTF">2019-10-29T09:32:00Z</dcterms:created>
  <dcterms:modified xsi:type="dcterms:W3CDTF">2019-10-29T09:32:00Z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05523720-7255-479f-8ccc-2ee303419840</vt:lpwstr>
  </property>
</Properties>
</file>